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0" w:line="240" w:lineRule="auto"/>
        <w:jc w:val="center"/>
        <w:textAlignment w:val="auto"/>
        <w:rPr>
          <w:rFonts w:hint="default" w:ascii="Calibri" w:hAnsi="Calibri" w:cs="Calibri"/>
          <w:b/>
          <w:sz w:val="24"/>
          <w:szCs w:val="24"/>
          <w:u w:val="single"/>
          <w:lang w:val="el-GR"/>
        </w:rPr>
      </w:pPr>
      <w:r>
        <w:rPr>
          <w:rFonts w:hint="default" w:ascii="Calibri" w:hAnsi="Calibri" w:cs="Calibri"/>
          <w:b/>
          <w:sz w:val="24"/>
          <w:szCs w:val="24"/>
          <w:u w:val="single"/>
          <w:lang w:val="el-GR"/>
        </w:rPr>
        <w:t>ΕΚΘΕΣΗ ΤΗΣ ΕΠΙΤΡΟΠΗΣ ΚΡΑΤΙΚΩΝ ΒΡΑΒΕΙΩΝ ΠΑΙΔΙΚΟΥ ΒΙΒΛΙΟΥ 2022</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0" w:line="240" w:lineRule="auto"/>
        <w:jc w:val="center"/>
        <w:textAlignment w:val="auto"/>
        <w:rPr>
          <w:rFonts w:hint="default" w:ascii="Calibri" w:hAnsi="Calibri" w:cs="Calibri"/>
          <w:b/>
          <w:sz w:val="24"/>
          <w:szCs w:val="24"/>
          <w:u w:val="single"/>
          <w:lang w:val="el-GR"/>
        </w:rPr>
      </w:pPr>
      <w:r>
        <w:rPr>
          <w:rFonts w:hint="default" w:ascii="Calibri" w:hAnsi="Calibri" w:cs="Calibri"/>
          <w:b/>
          <w:sz w:val="24"/>
          <w:szCs w:val="24"/>
          <w:u w:val="single"/>
          <w:lang w:val="el-GR"/>
        </w:rPr>
        <w:t>(εκδόσεις 2021)</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0" w:line="240" w:lineRule="auto"/>
        <w:jc w:val="center"/>
        <w:textAlignment w:val="auto"/>
        <w:rPr>
          <w:rFonts w:hint="default" w:ascii="Calibri" w:hAnsi="Calibri" w:cs="Calibri"/>
          <w:b/>
          <w:sz w:val="24"/>
          <w:szCs w:val="24"/>
          <w:u w:val="single"/>
          <w:lang w:val="el-GR"/>
        </w:rPr>
      </w:pPr>
      <w:r>
        <w:rPr>
          <w:rFonts w:hint="default" w:ascii="Calibri" w:hAnsi="Calibri" w:cs="Calibri"/>
          <w:b/>
          <w:sz w:val="24"/>
          <w:szCs w:val="24"/>
          <w:u w:val="single"/>
          <w:lang w:val="el-GR"/>
        </w:rPr>
        <w:t>ΣΚΕΠΤΙΚΟ ΒΡΑΒΕΥΣΗΣ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181" w:afterLines="50"/>
        <w:jc w:val="both"/>
        <w:rPr>
          <w:rFonts w:hint="default" w:ascii="Calibri" w:hAnsi="Calibri" w:cs="Calibri"/>
          <w:b/>
          <w:sz w:val="24"/>
          <w:szCs w:val="24"/>
          <w:lang w:val="el-GR"/>
        </w:rPr>
      </w:pPr>
      <w:bookmarkStart w:id="0" w:name="_GoBack"/>
      <w:bookmarkEnd w:id="0"/>
    </w:p>
    <w:p>
      <w:pPr>
        <w:spacing w:beforeLines="0" w:after="181" w:afterLines="50"/>
        <w:jc w:val="both"/>
        <w:rPr>
          <w:rFonts w:hint="default" w:ascii="Calibri" w:hAnsi="Calibri" w:cs="Calibri"/>
          <w:sz w:val="24"/>
          <w:szCs w:val="24"/>
          <w:lang w:val="el-GR"/>
        </w:rPr>
      </w:pPr>
      <w:r>
        <w:rPr>
          <w:rFonts w:hint="default" w:ascii="Calibri" w:hAnsi="Calibri" w:cs="Calibri"/>
          <w:sz w:val="24"/>
          <w:szCs w:val="24"/>
          <w:lang w:val="el-GR"/>
        </w:rPr>
        <w:t xml:space="preserve">Η Επιτροπή Απονομής Κρατικών Βραβείων Παιδικού Βιβλίου 2022  (εκδόσεις 2021) ανακοινώνει το σκεπτικό βράβευσης των βιβλίων που διακρίθηκαν, ανά κατηγορία: </w:t>
      </w:r>
    </w:p>
    <w:p>
      <w:pPr>
        <w:spacing w:beforeLines="0" w:after="181" w:afterLines="50"/>
        <w:jc w:val="both"/>
        <w:rPr>
          <w:rFonts w:hint="default" w:ascii="Calibri" w:hAnsi="Calibri" w:cs="Calibri"/>
          <w:b/>
          <w:sz w:val="24"/>
          <w:szCs w:val="24"/>
          <w:lang w:val="el-GR"/>
        </w:rPr>
      </w:pPr>
      <w:r>
        <w:rPr>
          <w:rFonts w:hint="default" w:ascii="Calibri" w:hAnsi="Calibri" w:cs="Calibri"/>
          <w:b/>
          <w:sz w:val="24"/>
          <w:szCs w:val="24"/>
          <w:lang w:val="el-GR"/>
        </w:rPr>
        <w:t>Παιδικό Λογοτεχνικό Βιβλίο</w:t>
      </w:r>
    </w:p>
    <w:p>
      <w:pPr>
        <w:spacing w:beforeLines="0" w:after="181" w:afterLines="50"/>
        <w:jc w:val="both"/>
        <w:rPr>
          <w:rFonts w:hint="default" w:ascii="Calibri" w:hAnsi="Calibri" w:cs="Calibri"/>
          <w:sz w:val="24"/>
          <w:szCs w:val="24"/>
        </w:rPr>
      </w:pPr>
      <w:r>
        <w:rPr>
          <w:rFonts w:hint="default" w:ascii="Calibri" w:hAnsi="Calibri" w:cs="Calibri"/>
          <w:sz w:val="24"/>
          <w:szCs w:val="24"/>
        </w:rPr>
        <w:t xml:space="preserve">Το </w:t>
      </w:r>
      <w:r>
        <w:rPr>
          <w:rFonts w:hint="default" w:ascii="Calibri" w:hAnsi="Calibri" w:cs="Calibri"/>
          <w:sz w:val="24"/>
          <w:szCs w:val="24"/>
          <w:lang w:val="el-GR"/>
        </w:rPr>
        <w:t>Κρατικό Β</w:t>
      </w:r>
      <w:r>
        <w:rPr>
          <w:rFonts w:hint="default" w:ascii="Calibri" w:hAnsi="Calibri" w:cs="Calibri"/>
          <w:sz w:val="24"/>
          <w:szCs w:val="24"/>
        </w:rPr>
        <w:t>ραβείο Παιδικ</w:t>
      </w:r>
      <w:r>
        <w:rPr>
          <w:rFonts w:hint="default" w:ascii="Calibri" w:hAnsi="Calibri" w:cs="Calibri"/>
          <w:sz w:val="24"/>
          <w:szCs w:val="24"/>
          <w:lang w:val="el-GR"/>
        </w:rPr>
        <w:t>ού</w:t>
      </w:r>
      <w:r>
        <w:rPr>
          <w:rFonts w:hint="default" w:ascii="Calibri" w:hAnsi="Calibri" w:cs="Calibri"/>
          <w:sz w:val="24"/>
          <w:szCs w:val="24"/>
        </w:rPr>
        <w:t xml:space="preserve"> Λογοτεχνικ</w:t>
      </w:r>
      <w:r>
        <w:rPr>
          <w:rFonts w:hint="default" w:ascii="Calibri" w:hAnsi="Calibri" w:cs="Calibri"/>
          <w:sz w:val="24"/>
          <w:szCs w:val="24"/>
          <w:lang w:val="el-GR"/>
        </w:rPr>
        <w:t>ού</w:t>
      </w:r>
      <w:r>
        <w:rPr>
          <w:rFonts w:hint="default" w:ascii="Calibri" w:hAnsi="Calibri" w:cs="Calibri"/>
          <w:sz w:val="24"/>
          <w:szCs w:val="24"/>
        </w:rPr>
        <w:t xml:space="preserve"> Βιβλίο</w:t>
      </w:r>
      <w:r>
        <w:rPr>
          <w:rFonts w:hint="default" w:ascii="Calibri" w:hAnsi="Calibri" w:cs="Calibri"/>
          <w:sz w:val="24"/>
          <w:szCs w:val="24"/>
          <w:lang w:val="el-GR"/>
        </w:rPr>
        <w:t>υ</w:t>
      </w:r>
      <w:r>
        <w:rPr>
          <w:rFonts w:hint="default" w:ascii="Calibri" w:hAnsi="Calibri" w:cs="Calibri"/>
          <w:sz w:val="24"/>
          <w:szCs w:val="24"/>
        </w:rPr>
        <w:t xml:space="preserve"> απονέμεται στο βιβλίο της </w:t>
      </w:r>
      <w:r>
        <w:rPr>
          <w:rFonts w:hint="default" w:ascii="Calibri" w:hAnsi="Calibri" w:cs="Calibri"/>
          <w:b/>
          <w:sz w:val="24"/>
          <w:szCs w:val="24"/>
        </w:rPr>
        <w:t>Αργυρώς Πιπίνη</w:t>
      </w:r>
      <w:r>
        <w:rPr>
          <w:rFonts w:hint="default" w:ascii="Calibri" w:hAnsi="Calibri" w:cs="Calibri"/>
          <w:sz w:val="24"/>
          <w:szCs w:val="24"/>
        </w:rPr>
        <w:t xml:space="preserve">  με τίτλο </w:t>
      </w:r>
      <w:r>
        <w:rPr>
          <w:rFonts w:hint="default" w:ascii="Calibri" w:hAnsi="Calibri" w:cs="Calibri"/>
          <w:b/>
          <w:i/>
          <w:sz w:val="24"/>
          <w:szCs w:val="24"/>
        </w:rPr>
        <w:t>Ζάζα</w:t>
      </w:r>
      <w:r>
        <w:rPr>
          <w:rFonts w:hint="default" w:ascii="Calibri" w:hAnsi="Calibri" w:cs="Calibri"/>
          <w:b/>
          <w:i/>
          <w:sz w:val="24"/>
          <w:szCs w:val="24"/>
          <w:lang w:val="el-GR"/>
        </w:rPr>
        <w:t xml:space="preserve"> </w:t>
      </w:r>
      <w:r>
        <w:rPr>
          <w:rFonts w:hint="default" w:ascii="Calibri" w:hAnsi="Calibri" w:cs="Calibri"/>
          <w:sz w:val="24"/>
          <w:szCs w:val="24"/>
          <w:lang w:val="el-GR"/>
        </w:rPr>
        <w:t xml:space="preserve">(εικονογράφηση </w:t>
      </w:r>
      <w:r>
        <w:rPr>
          <w:rFonts w:hint="default" w:ascii="Calibri" w:hAnsi="Calibri" w:cs="Calibri"/>
          <w:sz w:val="24"/>
          <w:szCs w:val="24"/>
        </w:rPr>
        <w:t>Πέτρος Μπουλούμπασης</w:t>
      </w:r>
      <w:r>
        <w:rPr>
          <w:rFonts w:hint="default" w:ascii="Calibri" w:hAnsi="Calibri" w:cs="Calibri"/>
          <w:sz w:val="24"/>
          <w:szCs w:val="24"/>
          <w:lang w:val="el-GR"/>
        </w:rPr>
        <w:t>)</w:t>
      </w:r>
      <w:r>
        <w:rPr>
          <w:rFonts w:hint="default" w:ascii="Calibri" w:hAnsi="Calibri" w:cs="Calibri"/>
          <w:sz w:val="24"/>
          <w:szCs w:val="24"/>
        </w:rPr>
        <w:t xml:space="preserve">, </w:t>
      </w:r>
      <w:r>
        <w:rPr>
          <w:rFonts w:hint="default" w:ascii="Calibri" w:hAnsi="Calibri" w:cs="Calibri"/>
          <w:sz w:val="24"/>
          <w:szCs w:val="24"/>
          <w:lang w:val="el-GR"/>
        </w:rPr>
        <w:t>ε</w:t>
      </w:r>
      <w:r>
        <w:rPr>
          <w:rFonts w:hint="default" w:ascii="Calibri" w:hAnsi="Calibri" w:cs="Calibri"/>
          <w:sz w:val="24"/>
          <w:szCs w:val="24"/>
        </w:rPr>
        <w:t>κδόσε</w:t>
      </w:r>
      <w:r>
        <w:rPr>
          <w:rFonts w:hint="default" w:ascii="Calibri" w:hAnsi="Calibri" w:cs="Calibri"/>
          <w:sz w:val="24"/>
          <w:szCs w:val="24"/>
          <w:lang w:val="el-GR"/>
        </w:rPr>
        <w:t>ις</w:t>
      </w:r>
      <w:r>
        <w:rPr>
          <w:rFonts w:hint="default" w:ascii="Calibri" w:hAnsi="Calibri" w:cs="Calibri"/>
          <w:sz w:val="24"/>
          <w:szCs w:val="24"/>
        </w:rPr>
        <w:t xml:space="preserve"> Καλειδοσκόπιο.</w:t>
      </w:r>
    </w:p>
    <w:p>
      <w:pPr>
        <w:spacing w:beforeLines="0" w:after="181" w:afterLines="50"/>
        <w:jc w:val="both"/>
        <w:rPr>
          <w:rFonts w:hint="default" w:ascii="Calibri" w:hAnsi="Calibri" w:cs="Calibri"/>
          <w:sz w:val="24"/>
          <w:szCs w:val="24"/>
        </w:rPr>
      </w:pPr>
      <w:r>
        <w:rPr>
          <w:rFonts w:hint="default" w:ascii="Calibri" w:hAnsi="Calibri" w:cs="Calibri"/>
          <w:sz w:val="24"/>
          <w:szCs w:val="24"/>
        </w:rPr>
        <w:t xml:space="preserve">Το θέμα του βιβλίου είναι ένα θέμα οδυνηρό εφόσον αναφέρεται στο Ολοκαύτωμα. Η κεντρική ηρωίδα και αφηγήτρια, Ζάζα, είναι μία κούκλα που συνόδευσε την μικρή Εστρέα σε κάποιο στρατόπεδο συγκέντρωσης και στη συνέχεια την αποχωρίστηκε και στοιβάχτηκε μαζί με τόνους παιχνιδιών στο στρατόπεδο. Σε πρώτο πρόσωπο και σε τόνο ομιλητικό η Ζάζα περιγράφει στιγμιότυπα από τη ζοφερή ατμόσφαιρα του στρατοπέδου. Τώρα, εκτίθεται μαζί με άλλα παιχνίδια σε κάποιο μουσείο και μια μέρα συναντά την Εστρέα, μία γριά πλέον γυναίκα που έχει έλθει με τα εγγόνια της να επισκεφθεί το μουσείο. </w:t>
      </w:r>
    </w:p>
    <w:p>
      <w:pPr>
        <w:spacing w:beforeLines="0" w:after="181" w:afterLines="50"/>
        <w:jc w:val="both"/>
        <w:rPr>
          <w:rFonts w:hint="default" w:ascii="Calibri" w:hAnsi="Calibri" w:cs="Calibri"/>
          <w:sz w:val="24"/>
          <w:szCs w:val="24"/>
        </w:rPr>
      </w:pPr>
      <w:r>
        <w:rPr>
          <w:rFonts w:hint="default" w:ascii="Calibri" w:hAnsi="Calibri" w:cs="Calibri"/>
          <w:sz w:val="24"/>
          <w:szCs w:val="24"/>
        </w:rPr>
        <w:t>Είναι μία σχετικά πρόσφατη εξέλιξη της λογοτεχνίας για μικρά παιδιά το ότι στρέφεται σε θέματα που κάποτε θεωρούνταν «ακατάλληλα»</w:t>
      </w:r>
      <w:r>
        <w:rPr>
          <w:rFonts w:hint="default" w:ascii="Calibri" w:hAnsi="Calibri" w:cs="Calibri"/>
          <w:sz w:val="24"/>
          <w:szCs w:val="24"/>
          <w:lang w:val="el-GR"/>
        </w:rPr>
        <w:t xml:space="preserve"> </w:t>
      </w:r>
      <w:r>
        <w:rPr>
          <w:rFonts w:hint="default" w:ascii="Calibri" w:hAnsi="Calibri" w:cs="Calibri"/>
          <w:sz w:val="24"/>
          <w:szCs w:val="24"/>
        </w:rPr>
        <w:t>για τέτοιας  ηλικίας αναγνώστες</w:t>
      </w:r>
      <w:r>
        <w:rPr>
          <w:rFonts w:hint="default" w:ascii="Calibri" w:hAnsi="Calibri" w:cs="Calibri"/>
          <w:sz w:val="24"/>
          <w:szCs w:val="24"/>
          <w:lang w:val="el-GR"/>
        </w:rPr>
        <w:t>,</w:t>
      </w:r>
      <w:r>
        <w:rPr>
          <w:rFonts w:hint="default" w:ascii="Calibri" w:hAnsi="Calibri" w:cs="Calibri"/>
          <w:sz w:val="24"/>
          <w:szCs w:val="24"/>
        </w:rPr>
        <w:t xml:space="preserve"> ακριβώς επειδή ήταν οδυνηρά. Το στοίχημα σ’ αυτές τις περιπτώσεις είναι η διαχείριση του θέματος να είναι κατάλληλη για την ηλικία/εμπειρία/ευαισθησία των αναγνωστών </w:t>
      </w:r>
      <w:r>
        <w:rPr>
          <w:rFonts w:hint="default" w:ascii="Calibri" w:hAnsi="Calibri" w:cs="Calibri"/>
          <w:sz w:val="24"/>
          <w:szCs w:val="24"/>
          <w:lang w:val="el-GR"/>
        </w:rPr>
        <w:t xml:space="preserve">και το βιβλίο κερδίζει αυτό το στοίχημα. </w:t>
      </w:r>
      <w:r>
        <w:rPr>
          <w:rFonts w:hint="default" w:ascii="Calibri" w:hAnsi="Calibri" w:cs="Calibri"/>
          <w:sz w:val="24"/>
          <w:szCs w:val="24"/>
        </w:rPr>
        <w:t xml:space="preserve">Διότι, πετυχαίνει να μεταφέρει το θέμα του Ολοκαυτώματος στα μικρά παιδιά έτσι ώστε να τα ενημερώσει και να τα συγκινήσει χωρίς να τα σοκάρει. Επιλέγει, σοφά, μια ομοδιηγητική αφήγηση </w:t>
      </w:r>
      <w:r>
        <w:rPr>
          <w:rFonts w:hint="default" w:ascii="Calibri" w:hAnsi="Calibri" w:cs="Calibri"/>
          <w:sz w:val="24"/>
          <w:szCs w:val="24"/>
          <w:lang w:val="el-GR"/>
        </w:rPr>
        <w:t>και</w:t>
      </w:r>
      <w:r>
        <w:rPr>
          <w:rFonts w:hint="default" w:ascii="Calibri" w:hAnsi="Calibri" w:cs="Calibri"/>
          <w:sz w:val="24"/>
          <w:szCs w:val="24"/>
        </w:rPr>
        <w:t xml:space="preserve"> εμπλέ</w:t>
      </w:r>
      <w:r>
        <w:rPr>
          <w:rFonts w:hint="default" w:ascii="Calibri" w:hAnsi="Calibri" w:cs="Calibri"/>
          <w:sz w:val="24"/>
          <w:szCs w:val="24"/>
          <w:lang w:val="el-GR"/>
        </w:rPr>
        <w:t>κ</w:t>
      </w:r>
      <w:r>
        <w:rPr>
          <w:rFonts w:hint="default" w:ascii="Calibri" w:hAnsi="Calibri" w:cs="Calibri"/>
          <w:sz w:val="24"/>
          <w:szCs w:val="24"/>
        </w:rPr>
        <w:t>ει συναισθηματικά τα παιδιά</w:t>
      </w:r>
      <w:r>
        <w:rPr>
          <w:rFonts w:hint="default" w:ascii="Calibri" w:hAnsi="Calibri" w:cs="Calibri"/>
          <w:sz w:val="24"/>
          <w:szCs w:val="24"/>
          <w:lang w:val="el-GR"/>
        </w:rPr>
        <w:t>-</w:t>
      </w:r>
      <w:r>
        <w:rPr>
          <w:rFonts w:hint="default" w:ascii="Calibri" w:hAnsi="Calibri" w:cs="Calibri"/>
          <w:sz w:val="24"/>
          <w:szCs w:val="24"/>
        </w:rPr>
        <w:t xml:space="preserve">αναγνώστες που είναι ακόμη προσκολλημένα  στα παιχνίδια τους. </w:t>
      </w:r>
      <w:r>
        <w:rPr>
          <w:rFonts w:hint="default" w:ascii="Calibri" w:hAnsi="Calibri" w:cs="Calibri"/>
          <w:sz w:val="24"/>
          <w:szCs w:val="24"/>
          <w:lang w:val="el-GR"/>
        </w:rPr>
        <w:t>Αξιοποιεί</w:t>
      </w:r>
      <w:r>
        <w:rPr>
          <w:rFonts w:hint="default" w:ascii="Calibri" w:hAnsi="Calibri" w:cs="Calibri"/>
          <w:sz w:val="24"/>
          <w:szCs w:val="24"/>
        </w:rPr>
        <w:t xml:space="preserve"> μία γλώσσα απλή, παιδικότροπη, «προφορική»</w:t>
      </w:r>
      <w:r>
        <w:rPr>
          <w:rFonts w:hint="default" w:ascii="Calibri" w:hAnsi="Calibri" w:cs="Calibri"/>
          <w:sz w:val="24"/>
          <w:szCs w:val="24"/>
          <w:lang w:val="el-GR"/>
        </w:rPr>
        <w:t>,</w:t>
      </w:r>
      <w:r>
        <w:rPr>
          <w:rFonts w:hint="default" w:ascii="Calibri" w:hAnsi="Calibri" w:cs="Calibri"/>
          <w:sz w:val="24"/>
          <w:szCs w:val="24"/>
        </w:rPr>
        <w:t xml:space="preserve"> που </w:t>
      </w:r>
      <w:r>
        <w:rPr>
          <w:rFonts w:hint="default" w:ascii="Calibri" w:hAnsi="Calibri" w:cs="Calibri"/>
          <w:sz w:val="24"/>
          <w:szCs w:val="24"/>
          <w:lang w:val="el-GR"/>
        </w:rPr>
        <w:t>αποτυπώνει τα</w:t>
      </w:r>
      <w:r>
        <w:rPr>
          <w:rFonts w:hint="default" w:ascii="Calibri" w:hAnsi="Calibri" w:cs="Calibri"/>
          <w:sz w:val="24"/>
          <w:szCs w:val="24"/>
        </w:rPr>
        <w:t xml:space="preserve"> θλιβερ</w:t>
      </w:r>
      <w:r>
        <w:rPr>
          <w:rFonts w:hint="default" w:ascii="Calibri" w:hAnsi="Calibri" w:cs="Calibri"/>
          <w:sz w:val="24"/>
          <w:szCs w:val="24"/>
          <w:lang w:val="el-GR"/>
        </w:rPr>
        <w:t>ά</w:t>
      </w:r>
      <w:r>
        <w:rPr>
          <w:rFonts w:hint="default" w:ascii="Calibri" w:hAnsi="Calibri" w:cs="Calibri"/>
          <w:sz w:val="24"/>
          <w:szCs w:val="24"/>
        </w:rPr>
        <w:t xml:space="preserve"> γεγονότ</w:t>
      </w:r>
      <w:r>
        <w:rPr>
          <w:rFonts w:hint="default" w:ascii="Calibri" w:hAnsi="Calibri" w:cs="Calibri"/>
          <w:sz w:val="24"/>
          <w:szCs w:val="24"/>
          <w:lang w:val="el-GR"/>
        </w:rPr>
        <w:t>α</w:t>
      </w:r>
      <w:r>
        <w:rPr>
          <w:rFonts w:hint="default" w:ascii="Calibri" w:hAnsi="Calibri" w:cs="Calibri"/>
          <w:sz w:val="24"/>
          <w:szCs w:val="24"/>
        </w:rPr>
        <w:t xml:space="preserve"> που περιγράφει χωρίς να γίνεται μελοδραματική.  Συνολικά, η συγγραφέας με τη βοήθεια και των εξαιρετικών εικόνων που συνοδεύουν την ιστορία της, πετυχαίνει να εκφράσει το ελπιδοφόρο μήνυμα του «ποτέ ξανά» με τρόπο υποβλητικό, συγκινησιακά φορτισμένο, αλλά όχι επιβλητικό και βεβιασμένο. </w:t>
      </w:r>
    </w:p>
    <w:p>
      <w:pPr>
        <w:spacing w:beforeLines="0" w:after="181" w:afterLines="50"/>
        <w:jc w:val="both"/>
        <w:rPr>
          <w:rFonts w:hint="default" w:ascii="Calibri" w:hAnsi="Calibri" w:cs="Calibri"/>
          <w:sz w:val="24"/>
          <w:szCs w:val="24"/>
        </w:rPr>
      </w:pPr>
      <w:r>
        <w:rPr>
          <w:rFonts w:hint="default" w:ascii="Calibri" w:hAnsi="Calibri" w:cs="Calibri"/>
          <w:sz w:val="24"/>
          <w:szCs w:val="24"/>
          <w:lang w:val="el-GR"/>
        </w:rPr>
        <w:t>Στην ίδια Κατηγορία</w:t>
      </w:r>
      <w:r>
        <w:rPr>
          <w:rFonts w:hint="default" w:ascii="Calibri" w:hAnsi="Calibri" w:cs="Calibri"/>
          <w:sz w:val="24"/>
          <w:szCs w:val="24"/>
        </w:rPr>
        <w:t xml:space="preserve"> ξεχώρισε αλλά μειοψήφησε το βιβλίο της </w:t>
      </w:r>
      <w:r>
        <w:rPr>
          <w:rFonts w:hint="default" w:ascii="Calibri" w:hAnsi="Calibri" w:cs="Calibri"/>
          <w:b/>
          <w:sz w:val="24"/>
          <w:szCs w:val="24"/>
        </w:rPr>
        <w:t>Λιλής Λαμπρέλλη</w:t>
      </w:r>
      <w:r>
        <w:rPr>
          <w:rFonts w:hint="default" w:ascii="Calibri" w:hAnsi="Calibri" w:cs="Calibri"/>
          <w:b/>
          <w:sz w:val="24"/>
          <w:szCs w:val="24"/>
          <w:lang w:val="el-GR"/>
        </w:rPr>
        <w:t xml:space="preserve"> </w:t>
      </w:r>
      <w:r>
        <w:rPr>
          <w:rFonts w:hint="default" w:ascii="Calibri" w:hAnsi="Calibri" w:cs="Calibri"/>
          <w:sz w:val="24"/>
          <w:szCs w:val="24"/>
          <w:lang w:val="el-GR"/>
        </w:rPr>
        <w:t>με τίτλο</w:t>
      </w:r>
      <w:r>
        <w:rPr>
          <w:rFonts w:hint="default" w:ascii="Calibri" w:hAnsi="Calibri" w:cs="Calibri"/>
          <w:sz w:val="24"/>
          <w:szCs w:val="24"/>
        </w:rPr>
        <w:t xml:space="preserve"> </w:t>
      </w:r>
      <w:r>
        <w:rPr>
          <w:rFonts w:hint="default" w:ascii="Calibri" w:hAnsi="Calibri" w:cs="Calibri"/>
          <w:b/>
          <w:i/>
          <w:sz w:val="24"/>
          <w:szCs w:val="24"/>
        </w:rPr>
        <w:t>Έντεκα μέρες του Απρίλη 1826</w:t>
      </w:r>
      <w:r>
        <w:rPr>
          <w:rFonts w:hint="default" w:ascii="Calibri" w:hAnsi="Calibri" w:cs="Calibri"/>
          <w:b/>
          <w:i/>
          <w:sz w:val="24"/>
          <w:szCs w:val="24"/>
          <w:lang w:val="el-GR"/>
        </w:rPr>
        <w:t xml:space="preserve">, </w:t>
      </w:r>
      <w:r>
        <w:rPr>
          <w:rFonts w:hint="default" w:ascii="Calibri" w:hAnsi="Calibri" w:cs="Calibri"/>
          <w:sz w:val="24"/>
          <w:szCs w:val="24"/>
        </w:rPr>
        <w:t>εκδόσε</w:t>
      </w:r>
      <w:r>
        <w:rPr>
          <w:rFonts w:hint="default" w:ascii="Calibri" w:hAnsi="Calibri" w:cs="Calibri"/>
          <w:sz w:val="24"/>
          <w:szCs w:val="24"/>
          <w:lang w:val="el-GR"/>
        </w:rPr>
        <w:t>ις</w:t>
      </w:r>
      <w:r>
        <w:rPr>
          <w:rFonts w:hint="default" w:ascii="Calibri" w:hAnsi="Calibri" w:cs="Calibri"/>
          <w:sz w:val="24"/>
          <w:szCs w:val="24"/>
        </w:rPr>
        <w:t xml:space="preserve"> Πατάκη. </w:t>
      </w:r>
    </w:p>
    <w:p>
      <w:pPr>
        <w:spacing w:beforeLines="0" w:after="181" w:afterLines="50"/>
        <w:jc w:val="both"/>
        <w:rPr>
          <w:rFonts w:hint="default" w:ascii="Calibri" w:hAnsi="Calibri" w:cs="Calibri"/>
          <w:b/>
          <w:sz w:val="24"/>
          <w:szCs w:val="24"/>
          <w:lang w:val="el-GR"/>
        </w:rPr>
      </w:pPr>
      <w:r>
        <w:rPr>
          <w:rFonts w:hint="default" w:ascii="Calibri" w:hAnsi="Calibri" w:cs="Calibri"/>
          <w:sz w:val="24"/>
          <w:szCs w:val="24"/>
        </w:rPr>
        <w:t>Πρόκειται για ένα μικρής έκτασης ιστορικό μυθιστόρημα που με τη μορφή ημερολογίου περιγράφει τις ημέρες πριν και αμέσως μετά την έξοδο του Μεσολογγίου. Με γλώσσα και περιεχόμενο που ισορροπεί πετυχημένα μεταξύ μυθοπλασίας και ιστορικής αλήθειας</w:t>
      </w:r>
      <w:r>
        <w:rPr>
          <w:rFonts w:hint="default" w:ascii="Calibri" w:hAnsi="Calibri" w:cs="Calibri"/>
          <w:sz w:val="24"/>
          <w:szCs w:val="24"/>
          <w:lang w:val="el-GR"/>
        </w:rPr>
        <w:t>,</w:t>
      </w:r>
      <w:r>
        <w:rPr>
          <w:rFonts w:hint="default" w:ascii="Calibri" w:hAnsi="Calibri" w:cs="Calibri"/>
          <w:sz w:val="24"/>
          <w:szCs w:val="24"/>
        </w:rPr>
        <w:t xml:space="preserve"> το βιβλίο πετυχαίνει να μεταφέρει στα μικρά παιδιά την ιστορία της εξόδου με τρόπο γλαφυρό, συγκινητικό αλλά όχι δακρύβρεχτο ή υπερβολικά δοξαστικό. </w:t>
      </w:r>
    </w:p>
    <w:p>
      <w:pPr>
        <w:spacing w:beforeLines="0" w:after="181" w:afterLines="50"/>
        <w:jc w:val="both"/>
        <w:rPr>
          <w:rFonts w:hint="default" w:ascii="Calibri" w:hAnsi="Calibri" w:cs="Calibri"/>
          <w:b/>
          <w:sz w:val="24"/>
          <w:szCs w:val="24"/>
          <w:lang w:val="el-GR"/>
        </w:rPr>
      </w:pPr>
      <w:r>
        <w:rPr>
          <w:rFonts w:hint="default" w:ascii="Calibri" w:hAnsi="Calibri" w:cs="Calibri"/>
          <w:b/>
          <w:sz w:val="24"/>
          <w:szCs w:val="24"/>
          <w:lang w:val="el-GR"/>
        </w:rPr>
        <w:t>Εφηβικό-Νεανικό Λογοτεχνικό Βιβλίο</w:t>
      </w:r>
    </w:p>
    <w:p>
      <w:pPr>
        <w:spacing w:beforeLines="0" w:after="181" w:afterLines="50"/>
        <w:jc w:val="both"/>
        <w:rPr>
          <w:rFonts w:hint="default" w:ascii="Calibri" w:hAnsi="Calibri" w:cs="Calibri"/>
          <w:color w:val="000000"/>
          <w:sz w:val="24"/>
          <w:szCs w:val="24"/>
          <w:shd w:val="clear" w:color="auto" w:fill="FFFFFF"/>
        </w:rPr>
      </w:pPr>
      <w:r>
        <w:rPr>
          <w:rFonts w:hint="default" w:ascii="Calibri" w:hAnsi="Calibri" w:cs="Calibri"/>
          <w:color w:val="000000"/>
          <w:sz w:val="24"/>
          <w:szCs w:val="24"/>
          <w:shd w:val="clear" w:color="auto" w:fill="FFFFFF"/>
        </w:rPr>
        <w:t>Το</w:t>
      </w:r>
      <w:r>
        <w:rPr>
          <w:rFonts w:hint="default" w:ascii="Calibri" w:hAnsi="Calibri" w:cs="Calibri"/>
          <w:color w:val="000000"/>
          <w:sz w:val="24"/>
          <w:szCs w:val="24"/>
          <w:shd w:val="clear" w:color="auto" w:fill="FFFFFF"/>
          <w:lang w:val="el-GR"/>
        </w:rPr>
        <w:t xml:space="preserve"> Κρατικό</w:t>
      </w:r>
      <w:r>
        <w:rPr>
          <w:rFonts w:hint="default" w:ascii="Calibri" w:hAnsi="Calibri" w:cs="Calibri"/>
          <w:color w:val="000000"/>
          <w:sz w:val="24"/>
          <w:szCs w:val="24"/>
          <w:shd w:val="clear" w:color="auto" w:fill="FFFFFF"/>
        </w:rPr>
        <w:t xml:space="preserve"> Βραβείο Εφηβικ</w:t>
      </w:r>
      <w:r>
        <w:rPr>
          <w:rFonts w:hint="default" w:ascii="Calibri" w:hAnsi="Calibri" w:cs="Calibri"/>
          <w:color w:val="000000"/>
          <w:sz w:val="24"/>
          <w:szCs w:val="24"/>
          <w:shd w:val="clear" w:color="auto" w:fill="FFFFFF"/>
          <w:lang w:val="el-GR"/>
        </w:rPr>
        <w:t>ύ</w:t>
      </w:r>
      <w:r>
        <w:rPr>
          <w:rFonts w:hint="default" w:ascii="Calibri" w:hAnsi="Calibri" w:cs="Calibri"/>
          <w:color w:val="000000"/>
          <w:sz w:val="24"/>
          <w:szCs w:val="24"/>
          <w:shd w:val="clear" w:color="auto" w:fill="FFFFFF"/>
        </w:rPr>
        <w:t>-Νεανικ</w:t>
      </w:r>
      <w:r>
        <w:rPr>
          <w:rFonts w:hint="default" w:ascii="Calibri" w:hAnsi="Calibri" w:cs="Calibri"/>
          <w:color w:val="000000"/>
          <w:sz w:val="24"/>
          <w:szCs w:val="24"/>
          <w:shd w:val="clear" w:color="auto" w:fill="FFFFFF"/>
          <w:lang w:val="el-GR"/>
        </w:rPr>
        <w:t>ού</w:t>
      </w:r>
      <w:r>
        <w:rPr>
          <w:rFonts w:hint="default" w:ascii="Calibri" w:hAnsi="Calibri" w:cs="Calibri"/>
          <w:color w:val="000000"/>
          <w:sz w:val="24"/>
          <w:szCs w:val="24"/>
          <w:shd w:val="clear" w:color="auto" w:fill="FFFFFF"/>
        </w:rPr>
        <w:t xml:space="preserve"> Λογοτεχνικ</w:t>
      </w:r>
      <w:r>
        <w:rPr>
          <w:rFonts w:hint="default" w:ascii="Calibri" w:hAnsi="Calibri" w:cs="Calibri"/>
          <w:color w:val="000000"/>
          <w:sz w:val="24"/>
          <w:szCs w:val="24"/>
          <w:shd w:val="clear" w:color="auto" w:fill="FFFFFF"/>
          <w:lang w:val="el-GR"/>
        </w:rPr>
        <w:t>ού</w:t>
      </w:r>
      <w:r>
        <w:rPr>
          <w:rFonts w:hint="default" w:ascii="Calibri" w:hAnsi="Calibri" w:cs="Calibri"/>
          <w:color w:val="000000"/>
          <w:sz w:val="24"/>
          <w:szCs w:val="24"/>
          <w:shd w:val="clear" w:color="auto" w:fill="FFFFFF"/>
        </w:rPr>
        <w:t xml:space="preserve"> Βιβλίο</w:t>
      </w:r>
      <w:r>
        <w:rPr>
          <w:rFonts w:hint="default" w:ascii="Calibri" w:hAnsi="Calibri" w:cs="Calibri"/>
          <w:color w:val="000000"/>
          <w:sz w:val="24"/>
          <w:szCs w:val="24"/>
          <w:shd w:val="clear" w:color="auto" w:fill="FFFFFF"/>
          <w:lang w:val="el-GR"/>
        </w:rPr>
        <w:t>υ</w:t>
      </w:r>
      <w:r>
        <w:rPr>
          <w:rFonts w:hint="default" w:ascii="Calibri" w:hAnsi="Calibri" w:cs="Calibri"/>
          <w:color w:val="000000"/>
          <w:sz w:val="24"/>
          <w:szCs w:val="24"/>
          <w:shd w:val="clear" w:color="auto" w:fill="FFFFFF"/>
        </w:rPr>
        <w:t xml:space="preserve"> απονέμεται στο βιβλίο του </w:t>
      </w:r>
      <w:r>
        <w:rPr>
          <w:rFonts w:hint="default" w:ascii="Calibri" w:hAnsi="Calibri" w:cs="Calibri"/>
          <w:b/>
          <w:color w:val="000000"/>
          <w:sz w:val="24"/>
          <w:szCs w:val="24"/>
          <w:shd w:val="clear" w:color="auto" w:fill="FFFFFF"/>
        </w:rPr>
        <w:t>Μάνου Κοντολέ</w:t>
      </w:r>
      <w:r>
        <w:rPr>
          <w:rFonts w:hint="default" w:ascii="Calibri" w:hAnsi="Calibri" w:cs="Calibri"/>
          <w:b/>
          <w:color w:val="000000"/>
          <w:sz w:val="24"/>
          <w:szCs w:val="24"/>
          <w:shd w:val="clear" w:color="auto" w:fill="FFFFFF"/>
          <w:lang w:val="el-GR"/>
        </w:rPr>
        <w:t>ο</w:t>
      </w:r>
      <w:r>
        <w:rPr>
          <w:rFonts w:hint="default" w:ascii="Calibri" w:hAnsi="Calibri" w:cs="Calibri"/>
          <w:b/>
          <w:color w:val="000000"/>
          <w:sz w:val="24"/>
          <w:szCs w:val="24"/>
          <w:shd w:val="clear" w:color="auto" w:fill="FFFFFF"/>
        </w:rPr>
        <w:t>ν</w:t>
      </w:r>
      <w:r>
        <w:rPr>
          <w:rFonts w:hint="default" w:ascii="Calibri" w:hAnsi="Calibri" w:cs="Calibri"/>
          <w:b/>
          <w:color w:val="000000"/>
          <w:sz w:val="24"/>
          <w:szCs w:val="24"/>
          <w:shd w:val="clear" w:color="auto" w:fill="FFFFFF"/>
          <w:lang w:val="el-GR"/>
        </w:rPr>
        <w:t xml:space="preserve">τα </w:t>
      </w:r>
      <w:r>
        <w:rPr>
          <w:rFonts w:hint="default" w:ascii="Calibri" w:hAnsi="Calibri" w:cs="Calibri"/>
          <w:color w:val="000000"/>
          <w:sz w:val="24"/>
          <w:szCs w:val="24"/>
          <w:shd w:val="clear" w:color="auto" w:fill="FFFFFF"/>
          <w:lang w:val="el-GR"/>
        </w:rPr>
        <w:t>με τίτλο</w:t>
      </w:r>
      <w:r>
        <w:rPr>
          <w:rFonts w:hint="default" w:ascii="Calibri" w:hAnsi="Calibri" w:cs="Calibri"/>
          <w:color w:val="000000"/>
          <w:sz w:val="24"/>
          <w:szCs w:val="24"/>
          <w:shd w:val="clear" w:color="auto" w:fill="FFFFFF"/>
        </w:rPr>
        <w:t xml:space="preserve"> </w:t>
      </w:r>
      <w:r>
        <w:rPr>
          <w:rFonts w:hint="default" w:ascii="Calibri" w:hAnsi="Calibri" w:cs="Calibri"/>
          <w:b/>
          <w:i/>
          <w:color w:val="000000"/>
          <w:sz w:val="24"/>
          <w:szCs w:val="24"/>
          <w:shd w:val="clear" w:color="auto" w:fill="FFFFFF"/>
        </w:rPr>
        <w:t>Η μάσκα του Καπιτάνο</w:t>
      </w:r>
      <w:r>
        <w:rPr>
          <w:rFonts w:hint="default" w:ascii="Calibri" w:hAnsi="Calibri" w:cs="Calibri"/>
          <w:b/>
          <w:i/>
          <w:color w:val="000000"/>
          <w:sz w:val="24"/>
          <w:szCs w:val="24"/>
          <w:shd w:val="clear" w:color="auto" w:fill="FFFFFF"/>
          <w:lang w:val="el-GR"/>
        </w:rPr>
        <w:t xml:space="preserve">, </w:t>
      </w:r>
      <w:r>
        <w:rPr>
          <w:rFonts w:hint="default" w:ascii="Calibri" w:hAnsi="Calibri" w:cs="Calibri"/>
          <w:color w:val="000000"/>
          <w:sz w:val="24"/>
          <w:szCs w:val="24"/>
          <w:shd w:val="clear" w:color="auto" w:fill="FFFFFF"/>
        </w:rPr>
        <w:t>εκδόσ</w:t>
      </w:r>
      <w:r>
        <w:rPr>
          <w:rFonts w:hint="default" w:ascii="Calibri" w:hAnsi="Calibri" w:cs="Calibri"/>
          <w:color w:val="000000"/>
          <w:sz w:val="24"/>
          <w:szCs w:val="24"/>
          <w:shd w:val="clear" w:color="auto" w:fill="FFFFFF"/>
          <w:lang w:val="el-GR"/>
        </w:rPr>
        <w:t>εις</w:t>
      </w:r>
      <w:r>
        <w:rPr>
          <w:rFonts w:hint="default" w:ascii="Calibri" w:hAnsi="Calibri" w:cs="Calibri"/>
          <w:color w:val="000000"/>
          <w:sz w:val="24"/>
          <w:szCs w:val="24"/>
          <w:shd w:val="clear" w:color="auto" w:fill="FFFFFF"/>
        </w:rPr>
        <w:t xml:space="preserve"> Πατάκη. </w:t>
      </w:r>
    </w:p>
    <w:p>
      <w:pPr>
        <w:spacing w:beforeLines="0" w:after="181" w:afterLines="50"/>
        <w:jc w:val="both"/>
        <w:rPr>
          <w:rFonts w:hint="default" w:ascii="Calibri" w:hAnsi="Calibri" w:cs="Calibri"/>
          <w:color w:val="000000"/>
          <w:sz w:val="24"/>
          <w:szCs w:val="24"/>
          <w:shd w:val="clear" w:color="auto" w:fill="FFFFFF"/>
        </w:rPr>
      </w:pPr>
      <w:r>
        <w:rPr>
          <w:rFonts w:hint="default" w:ascii="Calibri" w:hAnsi="Calibri" w:cs="Calibri"/>
          <w:color w:val="000000"/>
          <w:sz w:val="24"/>
          <w:szCs w:val="24"/>
          <w:shd w:val="clear" w:color="auto" w:fill="FFFFFF"/>
        </w:rPr>
        <w:t xml:space="preserve">Το μυθιστόρημα αυτό μπορεί να διαβαστεί μέσα από πολλές οπτικές, κυρίαρχη όμως είναι αυτή </w:t>
      </w:r>
      <w:r>
        <w:rPr>
          <w:rFonts w:hint="default" w:ascii="Calibri" w:hAnsi="Calibri" w:cs="Calibri"/>
          <w:color w:val="000000"/>
          <w:sz w:val="24"/>
          <w:szCs w:val="24"/>
          <w:shd w:val="clear" w:color="auto" w:fill="FFFFFF"/>
          <w:lang w:val="el-GR"/>
        </w:rPr>
        <w:t>των</w:t>
      </w:r>
      <w:r>
        <w:rPr>
          <w:rFonts w:hint="default" w:ascii="Calibri" w:hAnsi="Calibri" w:cs="Calibri"/>
          <w:color w:val="000000"/>
          <w:sz w:val="24"/>
          <w:szCs w:val="24"/>
          <w:shd w:val="clear" w:color="auto" w:fill="FFFFFF"/>
        </w:rPr>
        <w:t xml:space="preserve"> έμφυλ</w:t>
      </w:r>
      <w:r>
        <w:rPr>
          <w:rFonts w:hint="default" w:ascii="Calibri" w:hAnsi="Calibri" w:cs="Calibri"/>
          <w:color w:val="000000"/>
          <w:sz w:val="24"/>
          <w:szCs w:val="24"/>
          <w:shd w:val="clear" w:color="auto" w:fill="FFFFFF"/>
          <w:lang w:val="el-GR"/>
        </w:rPr>
        <w:t>ων</w:t>
      </w:r>
      <w:r>
        <w:rPr>
          <w:rFonts w:hint="default" w:ascii="Calibri" w:hAnsi="Calibri" w:cs="Calibri"/>
          <w:color w:val="000000"/>
          <w:sz w:val="24"/>
          <w:szCs w:val="24"/>
          <w:shd w:val="clear" w:color="auto" w:fill="FFFFFF"/>
        </w:rPr>
        <w:t xml:space="preserve"> ταυτ</w:t>
      </w:r>
      <w:r>
        <w:rPr>
          <w:rFonts w:hint="default" w:ascii="Calibri" w:hAnsi="Calibri" w:cs="Calibri"/>
          <w:color w:val="000000"/>
          <w:sz w:val="24"/>
          <w:szCs w:val="24"/>
          <w:shd w:val="clear" w:color="auto" w:fill="FFFFFF"/>
          <w:lang w:val="el-GR"/>
        </w:rPr>
        <w:t>ο</w:t>
      </w:r>
      <w:r>
        <w:rPr>
          <w:rFonts w:hint="default" w:ascii="Calibri" w:hAnsi="Calibri" w:cs="Calibri"/>
          <w:color w:val="000000"/>
          <w:sz w:val="24"/>
          <w:szCs w:val="24"/>
          <w:shd w:val="clear" w:color="auto" w:fill="FFFFFF"/>
        </w:rPr>
        <w:t>τ</w:t>
      </w:r>
      <w:r>
        <w:rPr>
          <w:rFonts w:hint="default" w:ascii="Calibri" w:hAnsi="Calibri" w:cs="Calibri"/>
          <w:color w:val="000000"/>
          <w:sz w:val="24"/>
          <w:szCs w:val="24"/>
          <w:shd w:val="clear" w:color="auto" w:fill="FFFFFF"/>
          <w:lang w:val="el-GR"/>
        </w:rPr>
        <w:t>ή</w:t>
      </w:r>
      <w:r>
        <w:rPr>
          <w:rFonts w:hint="default" w:ascii="Calibri" w:hAnsi="Calibri" w:cs="Calibri"/>
          <w:color w:val="000000"/>
          <w:sz w:val="24"/>
          <w:szCs w:val="24"/>
          <w:shd w:val="clear" w:color="auto" w:fill="FFFFFF"/>
        </w:rPr>
        <w:t>τ</w:t>
      </w:r>
      <w:r>
        <w:rPr>
          <w:rFonts w:hint="default" w:ascii="Calibri" w:hAnsi="Calibri" w:cs="Calibri"/>
          <w:color w:val="000000"/>
          <w:sz w:val="24"/>
          <w:szCs w:val="24"/>
          <w:shd w:val="clear" w:color="auto" w:fill="FFFFFF"/>
          <w:lang w:val="el-GR"/>
        </w:rPr>
        <w:t>ων</w:t>
      </w:r>
      <w:r>
        <w:rPr>
          <w:rFonts w:hint="default" w:ascii="Calibri" w:hAnsi="Calibri" w:cs="Calibri"/>
          <w:color w:val="000000"/>
          <w:sz w:val="24"/>
          <w:szCs w:val="24"/>
          <w:shd w:val="clear" w:color="auto" w:fill="FFFFFF"/>
        </w:rPr>
        <w:t xml:space="preserve">. Βασικά ερωτήματα ανακύπτουν, όπως: Τι σημαίνει αγόρι και άντρας στην εποχή μας, τι είδους ανδρισμός ή ανδρισμοί προβάλλονται; Προβάλλεται και ο ηγεμονικός ανδρισμός μέσα από τους ενήλικους λογοτεχνικούς χαρακτήρες του βιβλίου καθώς και η μεταβίβαση αυτών των προτύπων στις νεότερες γενιές, αλλά και η αντίδραση των εφήβων που είτε διατηρούν την ευαισθησία τους </w:t>
      </w:r>
      <w:r>
        <w:rPr>
          <w:rFonts w:hint="default" w:ascii="Calibri" w:hAnsi="Calibri" w:cs="Calibri"/>
          <w:color w:val="000000"/>
          <w:sz w:val="24"/>
          <w:szCs w:val="24"/>
          <w:shd w:val="clear" w:color="auto" w:fill="FFFFFF"/>
          <w:lang w:val="el-GR"/>
        </w:rPr>
        <w:t>-</w:t>
      </w:r>
      <w:r>
        <w:rPr>
          <w:rFonts w:hint="default" w:ascii="Calibri" w:hAnsi="Calibri" w:cs="Calibri"/>
          <w:color w:val="000000"/>
          <w:sz w:val="24"/>
          <w:szCs w:val="24"/>
          <w:shd w:val="clear" w:color="auto" w:fill="FFFFFF"/>
        </w:rPr>
        <w:t>στο πρόσωπο του πρωταγωνιστή- παρά τις προσπάθειες να υιοθετήσουν προσωπεία αρρενωπότητας</w:t>
      </w:r>
      <w:r>
        <w:rPr>
          <w:rFonts w:hint="default" w:ascii="Calibri" w:hAnsi="Calibri" w:cs="Calibri"/>
          <w:color w:val="000000"/>
          <w:sz w:val="24"/>
          <w:szCs w:val="24"/>
          <w:shd w:val="clear" w:color="auto" w:fill="FFFFFF"/>
          <w:lang w:val="el-GR"/>
        </w:rPr>
        <w:t>,</w:t>
      </w:r>
      <w:r>
        <w:rPr>
          <w:rFonts w:hint="default" w:ascii="Calibri" w:hAnsi="Calibri" w:cs="Calibri"/>
          <w:color w:val="000000"/>
          <w:sz w:val="24"/>
          <w:szCs w:val="24"/>
          <w:shd w:val="clear" w:color="auto" w:fill="FFFFFF"/>
        </w:rPr>
        <w:t xml:space="preserve"> είτε επιλέγουν να αποδεχθούν την ομοφυλοφιλία τους. </w:t>
      </w:r>
      <w:r>
        <w:rPr>
          <w:rFonts w:hint="default" w:ascii="Calibri" w:hAnsi="Calibri" w:cs="Calibri"/>
          <w:color w:val="000000"/>
          <w:sz w:val="24"/>
          <w:szCs w:val="24"/>
          <w:shd w:val="clear" w:color="auto" w:fill="FFFFFF"/>
          <w:lang w:val="el-GR"/>
        </w:rPr>
        <w:t>Η</w:t>
      </w:r>
      <w:r>
        <w:rPr>
          <w:rFonts w:hint="default" w:ascii="Calibri" w:hAnsi="Calibri" w:cs="Calibri"/>
          <w:color w:val="000000"/>
          <w:sz w:val="24"/>
          <w:szCs w:val="24"/>
          <w:shd w:val="clear" w:color="auto" w:fill="FFFFFF"/>
        </w:rPr>
        <w:t xml:space="preserve"> ταυτότητα </w:t>
      </w:r>
      <w:r>
        <w:rPr>
          <w:rFonts w:hint="default" w:ascii="Calibri" w:hAnsi="Calibri" w:cs="Calibri"/>
          <w:color w:val="000000"/>
          <w:sz w:val="24"/>
          <w:szCs w:val="24"/>
          <w:shd w:val="clear" w:color="auto" w:fill="FFFFFF"/>
          <w:lang w:val="el-GR"/>
        </w:rPr>
        <w:t>-</w:t>
      </w:r>
      <w:r>
        <w:rPr>
          <w:rFonts w:hint="default" w:ascii="Calibri" w:hAnsi="Calibri" w:cs="Calibri"/>
          <w:color w:val="000000"/>
          <w:sz w:val="24"/>
          <w:szCs w:val="24"/>
          <w:shd w:val="clear" w:color="auto" w:fill="FFFFFF"/>
        </w:rPr>
        <w:t xml:space="preserve">αυτή που απορρέει ή συνδέεται με το φύλο- διαμορφώνεται </w:t>
      </w:r>
      <w:r>
        <w:rPr>
          <w:rFonts w:hint="default" w:ascii="Calibri" w:hAnsi="Calibri" w:cs="Calibri"/>
          <w:color w:val="000000"/>
          <w:sz w:val="24"/>
          <w:szCs w:val="24"/>
          <w:shd w:val="clear" w:color="auto" w:fill="FFFFFF"/>
          <w:lang w:val="el-GR"/>
        </w:rPr>
        <w:t>σταδιακ</w:t>
      </w:r>
      <w:r>
        <w:rPr>
          <w:rFonts w:hint="default" w:ascii="Calibri" w:hAnsi="Calibri" w:cs="Calibri"/>
          <w:color w:val="000000"/>
          <w:sz w:val="24"/>
          <w:szCs w:val="24"/>
          <w:shd w:val="clear" w:color="auto" w:fill="FFFFFF"/>
        </w:rPr>
        <w:t>ά και μέσα από κοινωνικές αναπαραστάσεις και στερεοτυπίες, και οι ήρωες του βιβλίου αργούν να την ανακαλύψουν και να κατασταλάξουν σε αυτή. Από λογοτεχνική</w:t>
      </w:r>
      <w:r>
        <w:rPr>
          <w:rFonts w:hint="default" w:ascii="Calibri" w:hAnsi="Calibri" w:cs="Calibri"/>
          <w:color w:val="000000"/>
          <w:sz w:val="24"/>
          <w:szCs w:val="24"/>
          <w:shd w:val="clear" w:color="auto" w:fill="FFFFFF"/>
          <w:lang w:val="el-GR"/>
        </w:rPr>
        <w:t>ς</w:t>
      </w:r>
      <w:r>
        <w:rPr>
          <w:rFonts w:hint="default" w:ascii="Calibri" w:hAnsi="Calibri" w:cs="Calibri"/>
          <w:color w:val="000000"/>
          <w:sz w:val="24"/>
          <w:szCs w:val="24"/>
          <w:shd w:val="clear" w:color="auto" w:fill="FFFFFF"/>
        </w:rPr>
        <w:t xml:space="preserve"> πλευρά</w:t>
      </w:r>
      <w:r>
        <w:rPr>
          <w:rFonts w:hint="default" w:ascii="Calibri" w:hAnsi="Calibri" w:cs="Calibri"/>
          <w:color w:val="000000"/>
          <w:sz w:val="24"/>
          <w:szCs w:val="24"/>
          <w:shd w:val="clear" w:color="auto" w:fill="FFFFFF"/>
          <w:lang w:val="el-GR"/>
        </w:rPr>
        <w:t>ς</w:t>
      </w:r>
      <w:r>
        <w:rPr>
          <w:rFonts w:hint="default" w:ascii="Calibri" w:hAnsi="Calibri" w:cs="Calibri"/>
          <w:color w:val="000000"/>
          <w:sz w:val="24"/>
          <w:szCs w:val="24"/>
          <w:shd w:val="clear" w:color="auto" w:fill="FFFFFF"/>
        </w:rPr>
        <w:t xml:space="preserve">, </w:t>
      </w:r>
      <w:r>
        <w:rPr>
          <w:rFonts w:hint="default" w:ascii="Calibri" w:hAnsi="Calibri" w:cs="Calibri"/>
          <w:color w:val="000000"/>
          <w:sz w:val="24"/>
          <w:szCs w:val="24"/>
          <w:shd w:val="clear" w:color="auto" w:fill="FFFFFF"/>
          <w:lang w:val="el-GR"/>
        </w:rPr>
        <w:t>βαθμιαία</w:t>
      </w:r>
      <w:r>
        <w:rPr>
          <w:rFonts w:hint="default" w:ascii="Calibri" w:hAnsi="Calibri" w:cs="Calibri"/>
          <w:color w:val="000000"/>
          <w:sz w:val="24"/>
          <w:szCs w:val="24"/>
          <w:shd w:val="clear" w:color="auto" w:fill="FFFFFF"/>
        </w:rPr>
        <w:t xml:space="preserve"> οικοδομούνται τα γεγονότα της πλοκής και οι χαρακτήρες αποκαλύπτονται σταδιακά. Σε αυτό συμβάλλουν και τα σύμβολα, όπως η μάσκα, αλλά και στοιχεία τεχνικής, όπως η ενσωμάτωση στίχων ποιημάτων και τραγουδιών από την παλαιότερη και νεότερη ποίηση. Μαζί με αυτού του τύπου τις διακειμενικές αναφορές, είναι εμφανής η αυτοαναφορικότητα του συγγραφέα σε παλαιότερα έργα του και ο Κοντολέων αποδεικνύεται, και με το μυθιστόρημά του αυτό, ένας βαθύς γνώστης και προσεκτικός μελετητής της ανθρώπινης ψυχής που αυτά τα ουσιώδη για την ανθρώπινη υπόσταση ερωτήματα τα χειρίζεται με ευαισθησία και σεβασμό.</w:t>
      </w:r>
    </w:p>
    <w:p>
      <w:pPr>
        <w:spacing w:beforeLines="0" w:after="181" w:afterLines="50"/>
        <w:jc w:val="both"/>
        <w:rPr>
          <w:rFonts w:hint="default" w:ascii="Calibri" w:hAnsi="Calibri" w:cs="Calibri"/>
          <w:sz w:val="24"/>
          <w:szCs w:val="24"/>
        </w:rPr>
      </w:pPr>
      <w:r>
        <w:rPr>
          <w:rFonts w:hint="default" w:ascii="Calibri" w:hAnsi="Calibri" w:cs="Calibri"/>
          <w:sz w:val="24"/>
          <w:szCs w:val="24"/>
          <w:lang w:val="el-GR"/>
        </w:rPr>
        <w:t>Στην ίδια Κατηγορία ξεχώρισε αλλά μ</w:t>
      </w:r>
      <w:r>
        <w:rPr>
          <w:rFonts w:hint="default" w:ascii="Calibri" w:hAnsi="Calibri" w:cs="Calibri"/>
          <w:sz w:val="24"/>
          <w:szCs w:val="24"/>
        </w:rPr>
        <w:t>ειοψήφησε το βιβλίο του</w:t>
      </w:r>
      <w:r>
        <w:rPr>
          <w:rFonts w:hint="default" w:ascii="Calibri" w:hAnsi="Calibri" w:cs="Calibri"/>
          <w:b/>
          <w:sz w:val="24"/>
          <w:szCs w:val="24"/>
        </w:rPr>
        <w:t xml:space="preserve"> Γιώργου Κ. Παναγιωτάκη </w:t>
      </w:r>
      <w:r>
        <w:rPr>
          <w:rFonts w:hint="default" w:ascii="Calibri" w:hAnsi="Calibri" w:cs="Calibri"/>
          <w:sz w:val="24"/>
          <w:szCs w:val="24"/>
          <w:lang w:val="el-GR"/>
        </w:rPr>
        <w:t>με τίτλο</w:t>
      </w:r>
      <w:r>
        <w:rPr>
          <w:rFonts w:hint="default" w:ascii="Calibri" w:hAnsi="Calibri" w:cs="Calibri"/>
          <w:b/>
          <w:sz w:val="24"/>
          <w:szCs w:val="24"/>
        </w:rPr>
        <w:t xml:space="preserve"> </w:t>
      </w:r>
      <w:r>
        <w:rPr>
          <w:rFonts w:hint="default" w:ascii="Calibri" w:hAnsi="Calibri" w:cs="Calibri"/>
          <w:b/>
          <w:i/>
          <w:sz w:val="24"/>
          <w:szCs w:val="24"/>
        </w:rPr>
        <w:t>Τίγκρε</w:t>
      </w:r>
      <w:r>
        <w:rPr>
          <w:rFonts w:hint="default" w:ascii="Calibri" w:hAnsi="Calibri" w:cs="Calibri"/>
          <w:b/>
          <w:i/>
          <w:sz w:val="24"/>
          <w:szCs w:val="24"/>
          <w:lang w:val="el-GR"/>
        </w:rPr>
        <w:t xml:space="preserve"> </w:t>
      </w:r>
      <w:r>
        <w:rPr>
          <w:rFonts w:hint="default" w:ascii="Calibri" w:hAnsi="Calibri" w:cs="Calibri"/>
          <w:i/>
          <w:sz w:val="24"/>
          <w:szCs w:val="24"/>
          <w:lang w:val="el-GR"/>
        </w:rPr>
        <w:t>(</w:t>
      </w:r>
      <w:r>
        <w:rPr>
          <w:rFonts w:hint="default" w:ascii="Calibri" w:hAnsi="Calibri" w:cs="Calibri"/>
          <w:sz w:val="24"/>
          <w:szCs w:val="24"/>
        </w:rPr>
        <w:t>εικονογράφηση Βασίλης Σελιμάς</w:t>
      </w:r>
      <w:r>
        <w:rPr>
          <w:rFonts w:hint="default" w:ascii="Calibri" w:hAnsi="Calibri" w:cs="Calibri"/>
          <w:sz w:val="24"/>
          <w:szCs w:val="24"/>
          <w:lang w:val="el-GR"/>
        </w:rPr>
        <w:t xml:space="preserve">), </w:t>
      </w:r>
      <w:r>
        <w:rPr>
          <w:rFonts w:hint="default" w:ascii="Calibri" w:hAnsi="Calibri" w:cs="Calibri"/>
          <w:sz w:val="24"/>
          <w:szCs w:val="24"/>
        </w:rPr>
        <w:t>εκδόσε</w:t>
      </w:r>
      <w:r>
        <w:rPr>
          <w:rFonts w:hint="default" w:ascii="Calibri" w:hAnsi="Calibri" w:cs="Calibri"/>
          <w:sz w:val="24"/>
          <w:szCs w:val="24"/>
          <w:lang w:val="el-GR"/>
        </w:rPr>
        <w:t>ις</w:t>
      </w:r>
      <w:r>
        <w:rPr>
          <w:rFonts w:hint="default" w:ascii="Calibri" w:hAnsi="Calibri" w:cs="Calibri"/>
          <w:sz w:val="24"/>
          <w:szCs w:val="24"/>
        </w:rPr>
        <w:t xml:space="preserve"> Πατάκη. </w:t>
      </w:r>
    </w:p>
    <w:p>
      <w:pPr>
        <w:spacing w:beforeLines="0" w:after="181" w:afterLines="50"/>
        <w:jc w:val="both"/>
        <w:rPr>
          <w:rFonts w:hint="default" w:ascii="Calibri" w:hAnsi="Calibri" w:cs="Calibri"/>
          <w:b/>
          <w:sz w:val="24"/>
          <w:szCs w:val="24"/>
          <w:lang w:val="el-GR"/>
        </w:rPr>
      </w:pPr>
      <w:r>
        <w:rPr>
          <w:rFonts w:hint="default" w:ascii="Calibri" w:hAnsi="Calibri" w:cs="Calibri"/>
          <w:sz w:val="24"/>
          <w:szCs w:val="24"/>
        </w:rPr>
        <w:t xml:space="preserve">Ένα επίσης πολύ αξιόλογο μυθιστόρημα, που κινείται ανάμεσα, από τη μια πλευρά, στους αδικημένους μιας βραζιλιάνικης φαβέλας και, από την άλλη, στην εποπτεία της από το οργανωμένο έγκλημα. Το ποδόσφαιρο αποτελεί το διαφιλονικούμενο χώρο ανάμεσα στους </w:t>
      </w:r>
      <w:r>
        <w:rPr>
          <w:rFonts w:hint="default" w:ascii="Calibri" w:hAnsi="Calibri" w:cs="Calibri"/>
          <w:sz w:val="24"/>
          <w:szCs w:val="24"/>
          <w:lang w:val="el-GR"/>
        </w:rPr>
        <w:t>αδύναμους</w:t>
      </w:r>
      <w:r>
        <w:rPr>
          <w:rFonts w:hint="default" w:ascii="Calibri" w:hAnsi="Calibri" w:cs="Calibri"/>
          <w:sz w:val="24"/>
          <w:szCs w:val="24"/>
        </w:rPr>
        <w:t xml:space="preserve"> και τους ισχυρούς και το βιβλίο καταφέρνει να αναδείξει με ενδιαφέροντες χαρακτήρες το κοινωνικό υπόβαθρο και την κοινωνική ανισότητα και αδικία.</w:t>
      </w:r>
    </w:p>
    <w:p>
      <w:pPr>
        <w:spacing w:beforeLines="0" w:after="181" w:afterLines="50"/>
        <w:jc w:val="both"/>
        <w:rPr>
          <w:rFonts w:hint="default" w:ascii="Calibri" w:hAnsi="Calibri" w:cs="Calibri"/>
          <w:b/>
          <w:sz w:val="24"/>
          <w:szCs w:val="24"/>
          <w:lang w:val="el-GR"/>
        </w:rPr>
      </w:pPr>
      <w:r>
        <w:rPr>
          <w:rFonts w:hint="default" w:ascii="Calibri" w:hAnsi="Calibri" w:cs="Calibri"/>
          <w:b/>
          <w:sz w:val="24"/>
          <w:szCs w:val="24"/>
          <w:lang w:val="el-GR"/>
        </w:rPr>
        <w:t>Εικονογραφημένο Παιδικό Βιβλίο</w:t>
      </w:r>
    </w:p>
    <w:p>
      <w:pPr>
        <w:spacing w:beforeLines="0" w:after="181" w:afterLines="50"/>
        <w:jc w:val="both"/>
        <w:rPr>
          <w:rFonts w:hint="default" w:ascii="Calibri" w:hAnsi="Calibri" w:cs="Calibri"/>
          <w:sz w:val="24"/>
          <w:szCs w:val="24"/>
        </w:rPr>
      </w:pPr>
      <w:r>
        <w:rPr>
          <w:rFonts w:hint="default" w:ascii="Calibri" w:hAnsi="Calibri" w:cs="Calibri"/>
          <w:sz w:val="24"/>
          <w:szCs w:val="24"/>
        </w:rPr>
        <w:t>Το Κρατικό Βραβείο Εικονογραφημένου Παιδικού Βιβλίου απονέμεται κατά πλειοψηφία στο βιβλίο τ</w:t>
      </w:r>
      <w:r>
        <w:rPr>
          <w:rFonts w:hint="default" w:ascii="Calibri" w:hAnsi="Calibri" w:cs="Calibri"/>
          <w:sz w:val="24"/>
          <w:szCs w:val="24"/>
          <w:lang w:val="el-GR"/>
        </w:rPr>
        <w:t>ης</w:t>
      </w:r>
      <w:r>
        <w:rPr>
          <w:rFonts w:hint="default" w:ascii="Calibri" w:hAnsi="Calibri" w:cs="Calibri"/>
          <w:sz w:val="24"/>
          <w:szCs w:val="24"/>
        </w:rPr>
        <w:t xml:space="preserve"> </w:t>
      </w:r>
      <w:r>
        <w:rPr>
          <w:rFonts w:hint="default" w:ascii="Calibri" w:hAnsi="Calibri" w:cs="Calibri"/>
          <w:b/>
          <w:sz w:val="24"/>
          <w:szCs w:val="24"/>
        </w:rPr>
        <w:t>Μυρτώς Καλοφωλιά</w:t>
      </w:r>
      <w:r>
        <w:rPr>
          <w:rFonts w:hint="default" w:ascii="Calibri" w:hAnsi="Calibri" w:cs="Calibri"/>
          <w:sz w:val="24"/>
          <w:szCs w:val="24"/>
        </w:rPr>
        <w:t xml:space="preserve"> </w:t>
      </w:r>
      <w:r>
        <w:rPr>
          <w:rFonts w:hint="default" w:ascii="Calibri" w:hAnsi="Calibri" w:cs="Calibri"/>
          <w:sz w:val="24"/>
          <w:szCs w:val="24"/>
          <w:lang w:val="el-GR"/>
        </w:rPr>
        <w:t>με εικονογράφηση της</w:t>
      </w:r>
      <w:r>
        <w:rPr>
          <w:rFonts w:hint="default" w:ascii="Calibri" w:hAnsi="Calibri" w:cs="Calibri"/>
          <w:sz w:val="24"/>
          <w:szCs w:val="24"/>
        </w:rPr>
        <w:t xml:space="preserve"> </w:t>
      </w:r>
      <w:r>
        <w:rPr>
          <w:rFonts w:hint="default" w:ascii="Calibri" w:hAnsi="Calibri" w:cs="Calibri"/>
          <w:b/>
          <w:sz w:val="24"/>
          <w:szCs w:val="24"/>
        </w:rPr>
        <w:t>Πέρσας Ζαχαριά</w:t>
      </w:r>
      <w:r>
        <w:rPr>
          <w:rFonts w:hint="default" w:ascii="Calibri" w:hAnsi="Calibri" w:cs="Calibri"/>
          <w:sz w:val="24"/>
          <w:szCs w:val="24"/>
        </w:rPr>
        <w:t xml:space="preserve"> με τίτλο </w:t>
      </w:r>
      <w:r>
        <w:rPr>
          <w:rFonts w:hint="default" w:ascii="Calibri" w:hAnsi="Calibri" w:cs="Calibri"/>
          <w:b/>
          <w:i/>
          <w:sz w:val="24"/>
          <w:szCs w:val="24"/>
        </w:rPr>
        <w:t>Μοναχική Υπόθεση</w:t>
      </w:r>
      <w:r>
        <w:rPr>
          <w:rFonts w:hint="default" w:ascii="Calibri" w:hAnsi="Calibri" w:cs="Calibri"/>
          <w:sz w:val="24"/>
          <w:szCs w:val="24"/>
        </w:rPr>
        <w:t xml:space="preserve">, </w:t>
      </w:r>
      <w:r>
        <w:rPr>
          <w:rFonts w:hint="default" w:ascii="Calibri" w:hAnsi="Calibri" w:cs="Calibri"/>
          <w:sz w:val="24"/>
          <w:szCs w:val="24"/>
          <w:lang w:val="el-GR"/>
        </w:rPr>
        <w:t>ε</w:t>
      </w:r>
      <w:r>
        <w:rPr>
          <w:rFonts w:hint="default" w:ascii="Calibri" w:hAnsi="Calibri" w:cs="Calibri"/>
          <w:sz w:val="24"/>
          <w:szCs w:val="24"/>
        </w:rPr>
        <w:t>κδόσεις Καλειδοσκόπιο.</w:t>
      </w:r>
    </w:p>
    <w:p>
      <w:pPr>
        <w:spacing w:beforeLines="0" w:after="181" w:afterLines="50"/>
        <w:jc w:val="both"/>
        <w:rPr>
          <w:rFonts w:hint="default" w:ascii="Calibri" w:hAnsi="Calibri" w:cs="Calibri"/>
          <w:color w:val="000000"/>
          <w:spacing w:val="2"/>
          <w:sz w:val="24"/>
          <w:szCs w:val="24"/>
          <w:shd w:val="clear" w:color="auto" w:fill="FFFFFF"/>
        </w:rPr>
      </w:pPr>
      <w:r>
        <w:rPr>
          <w:rFonts w:hint="default" w:ascii="Calibri" w:hAnsi="Calibri" w:cs="Calibri"/>
          <w:sz w:val="24"/>
          <w:szCs w:val="24"/>
        </w:rPr>
        <w:t>Απλές καθημερινές ιστορίες ανθρώπων που  έχουν ως στοιχείο σύνδεσης έναν πορτοκαλή γάτο. Οι άνθρωποι αυτοί, πιθανώς μέλη της ίδιας οικογένειας: ένας μαθητής που καμιά φορά φοβάται το σκοτάδι, ένα κορίτσι που ζωγραφίζει, ένας κύριος που μαγειρεύει κάθε μεσημέρι, ένας μικρός τσελίστας, μια γιαγιά και μια συγγραφέας, παρά τις, φαινομενικά, μοναχικές ασχολίες τους, συναντιούνται, κάθε ένας ξεχωριστά, με το</w:t>
      </w:r>
      <w:r>
        <w:rPr>
          <w:rFonts w:hint="default" w:ascii="Calibri" w:hAnsi="Calibri" w:cs="Calibri"/>
          <w:sz w:val="24"/>
          <w:szCs w:val="24"/>
          <w:lang w:val="el-GR"/>
        </w:rPr>
        <w:t>ν</w:t>
      </w:r>
      <w:r>
        <w:rPr>
          <w:rFonts w:hint="default" w:ascii="Calibri" w:hAnsi="Calibri" w:cs="Calibri"/>
          <w:sz w:val="24"/>
          <w:szCs w:val="24"/>
        </w:rPr>
        <w:t xml:space="preserve"> πορτοκαλ</w:t>
      </w:r>
      <w:r>
        <w:rPr>
          <w:rFonts w:hint="default" w:ascii="Calibri" w:hAnsi="Calibri" w:cs="Calibri"/>
          <w:sz w:val="24"/>
          <w:szCs w:val="24"/>
          <w:lang w:val="el-GR"/>
        </w:rPr>
        <w:t>ή</w:t>
      </w:r>
      <w:r>
        <w:rPr>
          <w:rFonts w:hint="default" w:ascii="Calibri" w:hAnsi="Calibri" w:cs="Calibri"/>
          <w:sz w:val="24"/>
          <w:szCs w:val="24"/>
        </w:rPr>
        <w:t xml:space="preserve"> γάτο που μπαινοβγαίνει αθόρυβα στα δωμάτια τους,  παραβιάζει τρυφερά τον προσωπικό τους χώρο, διακόπτοντας τη ρουτίνα τους. Ο πορτοκαλής γάτος, άξιος εκπρόσωπος </w:t>
      </w:r>
      <w:r>
        <w:rPr>
          <w:rFonts w:hint="default" w:ascii="Calibri" w:hAnsi="Calibri" w:cs="Calibri"/>
          <w:color w:val="000000"/>
          <w:spacing w:val="2"/>
          <w:sz w:val="24"/>
          <w:szCs w:val="24"/>
          <w:shd w:val="clear" w:color="auto" w:fill="FFFFFF"/>
        </w:rPr>
        <w:t>«της καλοσύνης των ζώων», χαρίζει μικρές δόσεις χαράς σε κάθε πρόσωπο ξεχωριστά, αφού όλοι τους, κι ο καθένας για τους δικούς του λόγους, έχει ανάγκη από την αγάπη και τη ζεστασιά. Τόσο που όλοι τους, όταν ο γάτος</w:t>
      </w:r>
      <w:r>
        <w:rPr>
          <w:rFonts w:hint="default" w:ascii="Calibri" w:hAnsi="Calibri" w:cs="Calibri"/>
          <w:color w:val="000000"/>
          <w:spacing w:val="2"/>
          <w:sz w:val="24"/>
          <w:szCs w:val="24"/>
          <w:shd w:val="clear" w:color="auto" w:fill="FFFFFF"/>
          <w:lang w:val="el-GR"/>
        </w:rPr>
        <w:t>,</w:t>
      </w:r>
      <w:r>
        <w:rPr>
          <w:rFonts w:hint="default" w:ascii="Calibri" w:hAnsi="Calibri" w:cs="Calibri"/>
          <w:color w:val="000000"/>
          <w:spacing w:val="2"/>
          <w:sz w:val="24"/>
          <w:szCs w:val="24"/>
          <w:shd w:val="clear" w:color="auto" w:fill="FFFFFF"/>
        </w:rPr>
        <w:t xml:space="preserve"> προσωρινά μόνο, εξαφανίζεται, αντιλαμβάνονται το πόσο πολύτιμος τους είναι. </w:t>
      </w:r>
    </w:p>
    <w:p>
      <w:pPr>
        <w:spacing w:beforeLines="0" w:after="181" w:afterLines="50"/>
        <w:jc w:val="both"/>
        <w:rPr>
          <w:rFonts w:hint="default" w:ascii="Calibri" w:hAnsi="Calibri" w:cs="Calibri"/>
          <w:color w:val="000000"/>
          <w:sz w:val="24"/>
          <w:szCs w:val="24"/>
        </w:rPr>
      </w:pPr>
      <w:r>
        <w:rPr>
          <w:rFonts w:hint="default" w:ascii="Calibri" w:hAnsi="Calibri" w:cs="Calibri"/>
          <w:color w:val="000000"/>
          <w:sz w:val="24"/>
          <w:szCs w:val="24"/>
        </w:rPr>
        <w:t xml:space="preserve">Το βιβλίο </w:t>
      </w:r>
      <w:r>
        <w:rPr>
          <w:rFonts w:hint="default" w:ascii="Calibri" w:hAnsi="Calibri" w:cs="Calibri"/>
          <w:color w:val="000000"/>
          <w:sz w:val="24"/>
          <w:szCs w:val="24"/>
          <w:lang w:val="el-GR"/>
        </w:rPr>
        <w:t>διαθέτει κ</w:t>
      </w:r>
      <w:r>
        <w:rPr>
          <w:rFonts w:hint="default" w:ascii="Calibri" w:hAnsi="Calibri" w:cs="Calibri"/>
          <w:color w:val="000000"/>
          <w:sz w:val="24"/>
          <w:szCs w:val="24"/>
        </w:rPr>
        <w:t>είμενο χωρίς διδακτικές φιοριτούρες, γραμμένο σε γλώσσα παλλόμενη, χαριτωμένη και κυρίως απλή. Πολύ ξεχωριστή η εικονογράφηση της Ζαχαριά, με διάθεση ελεύθερη και εντελώς εικαστική, μας χαρίζει με τις ακουαρέλες της, εικόνες μοναδικής ομορφιάς, με μια γκάμα θερμή κι αγαπησιάρικη, απολύτως εναρμονισμένη με το πνεύμα του βιβλίου.</w:t>
      </w:r>
    </w:p>
    <w:p>
      <w:pPr>
        <w:spacing w:beforeLines="0" w:after="181" w:afterLines="50"/>
        <w:jc w:val="both"/>
        <w:rPr>
          <w:rFonts w:hint="default" w:ascii="Calibri" w:hAnsi="Calibri" w:cs="Calibri"/>
          <w:color w:val="000000"/>
          <w:sz w:val="24"/>
          <w:szCs w:val="24"/>
        </w:rPr>
      </w:pPr>
      <w:r>
        <w:rPr>
          <w:rFonts w:hint="default" w:ascii="Calibri" w:hAnsi="Calibri" w:cs="Calibri"/>
          <w:color w:val="000000"/>
          <w:sz w:val="24"/>
          <w:szCs w:val="24"/>
        </w:rPr>
        <w:t xml:space="preserve">Στην ίδια </w:t>
      </w:r>
      <w:r>
        <w:rPr>
          <w:rFonts w:hint="default" w:ascii="Calibri" w:hAnsi="Calibri" w:cs="Calibri"/>
          <w:color w:val="000000"/>
          <w:sz w:val="24"/>
          <w:szCs w:val="24"/>
          <w:lang w:val="el-GR"/>
        </w:rPr>
        <w:t>Κ</w:t>
      </w:r>
      <w:r>
        <w:rPr>
          <w:rFonts w:hint="default" w:ascii="Calibri" w:hAnsi="Calibri" w:cs="Calibri"/>
          <w:color w:val="000000"/>
          <w:sz w:val="24"/>
          <w:szCs w:val="24"/>
        </w:rPr>
        <w:t xml:space="preserve">ατηγορία ξεχώρισε αλλά μειοψήφησε, το βιβλίο της </w:t>
      </w:r>
      <w:r>
        <w:rPr>
          <w:rFonts w:hint="default" w:ascii="Calibri" w:hAnsi="Calibri" w:cs="Calibri"/>
          <w:b/>
          <w:color w:val="000000"/>
          <w:sz w:val="24"/>
          <w:szCs w:val="24"/>
        </w:rPr>
        <w:t>Άλκηστης Χαλικιά</w:t>
      </w:r>
      <w:r>
        <w:rPr>
          <w:rFonts w:hint="default" w:ascii="Calibri" w:hAnsi="Calibri" w:cs="Calibri"/>
          <w:color w:val="000000"/>
          <w:sz w:val="24"/>
          <w:szCs w:val="24"/>
        </w:rPr>
        <w:t xml:space="preserve"> </w:t>
      </w:r>
      <w:r>
        <w:rPr>
          <w:rFonts w:hint="default" w:ascii="Calibri" w:hAnsi="Calibri" w:cs="Calibri"/>
          <w:color w:val="000000"/>
          <w:sz w:val="24"/>
          <w:szCs w:val="24"/>
          <w:lang w:val="el-GR"/>
        </w:rPr>
        <w:t>μ</w:t>
      </w:r>
      <w:r>
        <w:rPr>
          <w:rFonts w:hint="default" w:ascii="Calibri" w:hAnsi="Calibri" w:cs="Calibri"/>
          <w:color w:val="000000"/>
          <w:sz w:val="24"/>
          <w:szCs w:val="24"/>
        </w:rPr>
        <w:t>ε εικονογράφηση της </w:t>
      </w:r>
      <w:r>
        <w:rPr>
          <w:rFonts w:hint="default" w:ascii="Calibri" w:hAnsi="Calibri" w:cs="Calibri"/>
          <w:b/>
          <w:color w:val="000000"/>
          <w:sz w:val="24"/>
          <w:szCs w:val="24"/>
        </w:rPr>
        <w:t>Ίριδας Σαμαρτζή</w:t>
      </w:r>
      <w:r>
        <w:rPr>
          <w:rFonts w:hint="default" w:ascii="Calibri" w:hAnsi="Calibri" w:cs="Calibri"/>
          <w:color w:val="000000"/>
          <w:sz w:val="24"/>
          <w:szCs w:val="24"/>
        </w:rPr>
        <w:t xml:space="preserve"> με τίτλο </w:t>
      </w:r>
      <w:r>
        <w:rPr>
          <w:rFonts w:hint="default" w:ascii="Calibri" w:hAnsi="Calibri" w:cs="Calibri"/>
          <w:b/>
          <w:i/>
          <w:color w:val="000000"/>
          <w:sz w:val="24"/>
          <w:szCs w:val="24"/>
        </w:rPr>
        <w:t>Ένα σχολείο ταρακουνημένο</w:t>
      </w:r>
      <w:r>
        <w:rPr>
          <w:rFonts w:hint="default" w:ascii="Calibri" w:hAnsi="Calibri" w:cs="Calibri"/>
          <w:color w:val="000000"/>
          <w:sz w:val="24"/>
          <w:szCs w:val="24"/>
        </w:rPr>
        <w:t>, εκδόσεις Ίκαρος.</w:t>
      </w:r>
    </w:p>
    <w:p>
      <w:pPr>
        <w:spacing w:beforeLines="0" w:after="181" w:afterLines="50"/>
        <w:jc w:val="both"/>
        <w:rPr>
          <w:rFonts w:hint="default" w:ascii="Calibri" w:hAnsi="Calibri" w:cs="Calibri"/>
          <w:b/>
          <w:sz w:val="24"/>
          <w:szCs w:val="24"/>
          <w:lang w:val="el-GR"/>
        </w:rPr>
      </w:pPr>
      <w:r>
        <w:rPr>
          <w:rFonts w:hint="default" w:ascii="Calibri" w:hAnsi="Calibri" w:cs="Calibri"/>
          <w:color w:val="000000"/>
          <w:sz w:val="24"/>
          <w:szCs w:val="24"/>
        </w:rPr>
        <w:t xml:space="preserve">Ένα βιβλίο για το σχολείο που όλοι θα θέλαμε, αλλά γκρινιάζουμε που δεν το έχουμε. Βιβλίο που κινητοποιεί τους μικρούς αναγνώστες. </w:t>
      </w:r>
      <w:r>
        <w:rPr>
          <w:rFonts w:hint="default" w:ascii="Calibri" w:hAnsi="Calibri" w:cs="Calibri"/>
          <w:color w:val="000000"/>
          <w:spacing w:val="2"/>
          <w:sz w:val="24"/>
          <w:szCs w:val="24"/>
          <w:shd w:val="clear" w:color="auto" w:fill="FFFFFF"/>
        </w:rPr>
        <w:t>Ο ήρωας κάνει πράξη την αλλαγή που θέλει και, αντί να αρνηθεί τα πάντα, έφτιαξε το σχολείο του ακριβώς όπως θα το ήθελε</w:t>
      </w:r>
      <w:r>
        <w:rPr>
          <w:rFonts w:hint="default" w:ascii="Calibri" w:hAnsi="Calibri" w:cs="Calibri"/>
          <w:color w:val="000000"/>
          <w:sz w:val="24"/>
          <w:szCs w:val="24"/>
        </w:rPr>
        <w:t xml:space="preserve">. Ένα δυναμικό και τόσο αισιόδοξο βιβλίο που εμπνέει. Η, όλο </w:t>
      </w:r>
      <w:r>
        <w:rPr>
          <w:rFonts w:hint="default" w:ascii="Calibri" w:hAnsi="Calibri" w:cs="Calibri"/>
          <w:color w:val="000000"/>
          <w:sz w:val="24"/>
          <w:szCs w:val="24"/>
          <w:lang w:val="el-GR"/>
        </w:rPr>
        <w:t>παλμό</w:t>
      </w:r>
      <w:r>
        <w:rPr>
          <w:rFonts w:hint="default" w:ascii="Calibri" w:hAnsi="Calibri" w:cs="Calibri"/>
          <w:color w:val="000000"/>
          <w:sz w:val="24"/>
          <w:szCs w:val="24"/>
        </w:rPr>
        <w:t xml:space="preserve">, υψηλής αισθητικής εικονογράφηση της Σαμαρτζή, ως παράλληλο σύμπαν, συμπληρώνει το κείμενο.   </w:t>
      </w:r>
    </w:p>
    <w:p>
      <w:pPr>
        <w:spacing w:beforeLines="0" w:after="181" w:afterLines="50"/>
        <w:jc w:val="both"/>
        <w:rPr>
          <w:rFonts w:hint="default" w:ascii="Calibri" w:hAnsi="Calibri" w:cs="Calibri"/>
          <w:b/>
          <w:sz w:val="24"/>
          <w:szCs w:val="24"/>
          <w:lang w:val="el-GR"/>
        </w:rPr>
      </w:pPr>
      <w:r>
        <w:rPr>
          <w:rFonts w:hint="default" w:ascii="Calibri" w:hAnsi="Calibri" w:cs="Calibri"/>
          <w:b/>
          <w:sz w:val="24"/>
          <w:szCs w:val="24"/>
          <w:lang w:val="el-GR"/>
        </w:rPr>
        <w:t>Βιβλίο Γνώσεων για παιδιά</w:t>
      </w:r>
    </w:p>
    <w:p>
      <w:pPr>
        <w:spacing w:beforeLines="0" w:after="181" w:afterLines="50"/>
        <w:jc w:val="both"/>
        <w:rPr>
          <w:rFonts w:hint="default" w:ascii="Calibri" w:hAnsi="Calibri" w:eastAsia="Calibri" w:cs="Calibri"/>
          <w:b/>
          <w:sz w:val="24"/>
          <w:szCs w:val="24"/>
          <w:lang w:val="el-GR"/>
        </w:rPr>
      </w:pPr>
      <w:r>
        <w:rPr>
          <w:rFonts w:hint="default" w:ascii="Calibri" w:hAnsi="Calibri" w:cs="Calibri"/>
          <w:sz w:val="24"/>
          <w:szCs w:val="24"/>
          <w:lang w:val="el-GR"/>
        </w:rPr>
        <w:t xml:space="preserve">Το Κρατικό Βραβείο </w:t>
      </w:r>
      <w:r>
        <w:rPr>
          <w:rFonts w:hint="default" w:ascii="Calibri" w:hAnsi="Calibri" w:cs="Calibri"/>
          <w:color w:val="000000"/>
          <w:sz w:val="24"/>
          <w:szCs w:val="24"/>
          <w:shd w:val="clear" w:color="auto" w:fill="FFFFFF"/>
          <w:lang w:val="el-GR"/>
        </w:rPr>
        <w:t>Βιβλίου Γνώσεων για παιδιά</w:t>
      </w:r>
      <w:r>
        <w:rPr>
          <w:rFonts w:hint="default" w:ascii="Calibri" w:hAnsi="Calibri" w:cs="Calibri"/>
          <w:sz w:val="24"/>
          <w:szCs w:val="24"/>
          <w:lang w:val="el-GR"/>
        </w:rPr>
        <w:t xml:space="preserve"> απονέμεται «εξ ημισείας» στο βιβλίο της </w:t>
      </w:r>
      <w:r>
        <w:rPr>
          <w:rFonts w:hint="default" w:ascii="Calibri" w:hAnsi="Calibri" w:eastAsia="Calibri" w:cs="Calibri"/>
          <w:b/>
          <w:sz w:val="24"/>
          <w:szCs w:val="24"/>
          <w:lang w:val="el-GR"/>
        </w:rPr>
        <w:t xml:space="preserve">Αγγελικής Δαρλάση </w:t>
      </w:r>
      <w:r>
        <w:rPr>
          <w:rFonts w:hint="default" w:ascii="Calibri" w:hAnsi="Calibri" w:eastAsia="Calibri" w:cs="Calibri"/>
          <w:sz w:val="24"/>
          <w:szCs w:val="24"/>
          <w:lang w:val="el-GR"/>
        </w:rPr>
        <w:t xml:space="preserve">με τίτλο </w:t>
      </w:r>
      <w:r>
        <w:rPr>
          <w:rFonts w:hint="default" w:ascii="Calibri" w:hAnsi="Calibri" w:eastAsia="Calibri" w:cs="Calibri"/>
          <w:b/>
          <w:i/>
          <w:sz w:val="24"/>
          <w:szCs w:val="24"/>
          <w:lang w:val="el-GR"/>
        </w:rPr>
        <w:t>Οι μεγάλοι...μικροί: Οι επιστήμονες</w:t>
      </w:r>
      <w:r>
        <w:rPr>
          <w:rFonts w:hint="default" w:ascii="Calibri" w:hAnsi="Calibri" w:eastAsia="Calibri" w:cs="Calibri"/>
          <w:b/>
          <w:sz w:val="24"/>
          <w:szCs w:val="24"/>
          <w:lang w:val="el-GR"/>
        </w:rPr>
        <w:t xml:space="preserve"> (</w:t>
      </w:r>
      <w:r>
        <w:rPr>
          <w:rFonts w:hint="default" w:ascii="Calibri" w:hAnsi="Calibri" w:eastAsia="Calibri" w:cs="Calibri"/>
          <w:sz w:val="24"/>
          <w:szCs w:val="24"/>
          <w:lang w:val="el-GR"/>
        </w:rPr>
        <w:t>εικονογράφηση Σοφία Παπαδοπούλου), εκδόσεις Μεταίχμιο, και στο βιβλίο της</w:t>
      </w:r>
      <w:r>
        <w:rPr>
          <w:rFonts w:hint="default" w:ascii="Calibri" w:hAnsi="Calibri" w:eastAsia="Calibri" w:cs="Calibri"/>
          <w:b/>
          <w:sz w:val="24"/>
          <w:szCs w:val="24"/>
          <w:lang w:val="el-GR"/>
        </w:rPr>
        <w:t xml:space="preserve"> Βάσιας Εξάρχου </w:t>
      </w:r>
      <w:r>
        <w:rPr>
          <w:rFonts w:hint="default" w:ascii="Calibri" w:hAnsi="Calibri" w:eastAsia="Calibri" w:cs="Calibri"/>
          <w:sz w:val="24"/>
          <w:szCs w:val="24"/>
          <w:lang w:val="el-GR"/>
        </w:rPr>
        <w:t xml:space="preserve">με τίτλο </w:t>
      </w:r>
      <w:r>
        <w:rPr>
          <w:rFonts w:hint="default" w:ascii="Calibri" w:hAnsi="Calibri" w:eastAsia="Calibri" w:cs="Calibri"/>
          <w:b/>
          <w:i/>
          <w:sz w:val="24"/>
          <w:szCs w:val="24"/>
          <w:lang w:val="el-GR"/>
        </w:rPr>
        <w:t>Ο κύκλος των Κυκλάδων (</w:t>
      </w:r>
      <w:r>
        <w:rPr>
          <w:rFonts w:hint="default" w:ascii="Calibri" w:hAnsi="Calibri" w:eastAsia="Calibri" w:cs="Calibri"/>
          <w:sz w:val="24"/>
          <w:szCs w:val="24"/>
          <w:lang w:val="el-GR"/>
        </w:rPr>
        <w:t>εικονογράφηση Βάσια Εξάρχου, Δημήτρης Δουράμπεης, Άννυ Δαδούκη), εκδόσεις Κέδρος.</w:t>
      </w:r>
    </w:p>
    <w:p>
      <w:pPr>
        <w:spacing w:beforeLines="0" w:after="181" w:afterLines="50"/>
        <w:jc w:val="both"/>
        <w:rPr>
          <w:rFonts w:hint="default" w:ascii="Calibri" w:hAnsi="Calibri" w:cs="Calibri"/>
          <w:b/>
          <w:sz w:val="24"/>
          <w:szCs w:val="24"/>
          <w:lang w:val="el-GR"/>
        </w:rPr>
      </w:pPr>
      <w:r>
        <w:rPr>
          <w:rFonts w:hint="default" w:ascii="Calibri" w:hAnsi="Calibri" w:eastAsia="Calibri" w:cs="Calibri"/>
          <w:sz w:val="24"/>
          <w:szCs w:val="24"/>
          <w:lang w:val="el-GR"/>
        </w:rPr>
        <w:t xml:space="preserve">Το πρώτο, </w:t>
      </w:r>
      <w:r>
        <w:rPr>
          <w:rFonts w:hint="default" w:ascii="Calibri" w:hAnsi="Calibri" w:eastAsia="Calibri" w:cs="Calibri"/>
          <w:b/>
          <w:sz w:val="24"/>
          <w:szCs w:val="24"/>
          <w:lang w:val="el-GR"/>
        </w:rPr>
        <w:t>το βιβλίο της Αγγελικής Δαρλάση</w:t>
      </w:r>
      <w:r>
        <w:rPr>
          <w:rFonts w:hint="default" w:ascii="Calibri" w:hAnsi="Calibri" w:eastAsia="Calibri" w:cs="Calibri"/>
          <w:sz w:val="24"/>
          <w:szCs w:val="24"/>
          <w:lang w:val="el-GR"/>
        </w:rPr>
        <w:t xml:space="preserve">, παρουσιάζει προσωπικότητες της επιστήμης (τον Κωνσταντίνο Καραθεοδωρή, τον Δημήτρη Γληνό, τον Γεώργιο Παπανικολάου, τη Σέμνη Καρούζου, τον Αχιλλέα Παπαπέτρου, την Αμαλία Φλέμινγκ) και επικεντρώνεται σε ένα χαρακτηριστικό στιγμιότυπο των παιδικών/νεανικών τους χρόνων, ακολουθεί μια φράση που τους/τις χαρακτηρίζει και ένα χρονολόγιο των βασικών σταθμών της ζωής και της επιστημονικής τους πορείας. Όλες οι ιστορίες είναι προϊόντα μυθοπλασίας, αλλά στηρίζονται σε πηγές και είναι καρπός συστηματικής έρευνας. Η χρήση του λόγου είναι αριστοτεχνική, ενώ αξιοποιούνται αφηγηματικές/μυθοπλαστικές τεχνικές που συμπαρασύρουν αβίαστα τους αναγνώστες και τις αναγνώστριες στους τόπους και στους χρόνους των πρωταγωνιστών των ιστοριών. Την πρωτοτυπία του βιβλίου επικουρεί και η εξαιρετική εικονογράφηση της Σοφίας Παπαδοπούλου που πλαισιώνει με διάφορες τεχνικές και προβάλλει ουσιαστικά τα κείμενα των ιστοριών. </w:t>
      </w:r>
    </w:p>
    <w:p>
      <w:pPr>
        <w:spacing w:beforeLines="0" w:after="181" w:afterLines="50"/>
        <w:ind w:right="0" w:rightChars="0"/>
        <w:jc w:val="both"/>
        <w:rPr>
          <w:rFonts w:hint="default" w:ascii="Calibri" w:hAnsi="Calibri" w:cs="Calibri"/>
          <w:sz w:val="24"/>
          <w:szCs w:val="24"/>
          <w:lang w:val="el-GR"/>
        </w:rPr>
      </w:pPr>
      <w:r>
        <w:rPr>
          <w:rFonts w:hint="default" w:ascii="Calibri" w:hAnsi="Calibri" w:cs="Calibri"/>
          <w:sz w:val="24"/>
          <w:szCs w:val="24"/>
          <w:lang w:val="el-GR"/>
        </w:rPr>
        <w:t xml:space="preserve">Το δεύτερο, </w:t>
      </w:r>
      <w:r>
        <w:rPr>
          <w:rFonts w:hint="default" w:ascii="Calibri" w:hAnsi="Calibri" w:cs="Calibri"/>
          <w:b/>
          <w:sz w:val="24"/>
          <w:szCs w:val="24"/>
          <w:lang w:val="el-GR"/>
        </w:rPr>
        <w:t xml:space="preserve">το βιβλίο της Βάσιας Εξάρχου, </w:t>
      </w:r>
      <w:r>
        <w:rPr>
          <w:rFonts w:hint="default" w:ascii="Calibri" w:hAnsi="Calibri" w:cs="Calibri"/>
          <w:sz w:val="24"/>
          <w:szCs w:val="24"/>
          <w:lang w:val="el-GR"/>
        </w:rPr>
        <w:t>διαρθρωμένο σε είκοσι τρεις (23) ενότητες που μπορούν να αυτονομηθούν αναγνωστικά, συνιστά ουσιαστικά μια χαρτογράφηση (γεωγραφική, αρχαιολογική, μυθολογική, ιστορική, λαογραφική) του συμπλέγματος των Κυκλάδων. Ένας κάβουρας, μια φώκια και ένα γλάρος περιηγούνται τα νησιά, δίνοντας πολλές ενδιαφέρουσες και ευχάριστες πληροφορίες, διανθισμένες με ζωντανούς διαλόγους αλλά και ευφάνταστη εικονογράφηση που αξιοποιεί ποικίλο εικονογραφικό και φωτογραφικό υλικό. Χιούμορ, παιγνιώδεις αφηγήσεις, τραπουλόχαρτα, σκίτσα τοπικών ζώων που παίρνουν το λόγο, χάρτες, κ.λπ., αποτελούν μερικά από τα ευρήματα που δένονται σε ένα πολύ πετυχημένο σύνολο.</w:t>
      </w:r>
    </w:p>
    <w:p>
      <w:pPr>
        <w:spacing w:beforeLines="0" w:after="181" w:afterLines="50"/>
        <w:ind w:right="0" w:rightChars="0"/>
        <w:jc w:val="both"/>
        <w:rPr>
          <w:rFonts w:hint="default" w:ascii="Calibri" w:hAnsi="Calibri" w:eastAsia="Calibri" w:cs="Calibri"/>
          <w:b/>
          <w:sz w:val="24"/>
          <w:szCs w:val="24"/>
          <w:lang w:val="el-GR"/>
        </w:rPr>
      </w:pPr>
      <w:r>
        <w:rPr>
          <w:rFonts w:hint="default" w:ascii="Calibri" w:hAnsi="Calibri" w:cs="Calibri"/>
          <w:sz w:val="24"/>
          <w:szCs w:val="24"/>
          <w:lang w:val="el-GR"/>
        </w:rPr>
        <w:t>Στην ίδια Κατηγορία ξεχώρισε αλλά μειοψήφησε, το βιβλίο της</w:t>
      </w:r>
      <w:r>
        <w:rPr>
          <w:rFonts w:hint="default" w:ascii="Calibri" w:hAnsi="Calibri" w:cs="Calibri"/>
          <w:b/>
          <w:sz w:val="24"/>
          <w:szCs w:val="24"/>
          <w:lang w:val="el-GR"/>
        </w:rPr>
        <w:t xml:space="preserve"> </w:t>
      </w:r>
      <w:r>
        <w:rPr>
          <w:rFonts w:hint="default" w:ascii="Calibri" w:hAnsi="Calibri" w:eastAsia="Calibri" w:cs="Calibri"/>
          <w:b/>
          <w:sz w:val="24"/>
          <w:szCs w:val="24"/>
          <w:lang w:val="el-GR"/>
        </w:rPr>
        <w:t xml:space="preserve">Μαρίας Μπαχά </w:t>
      </w:r>
      <w:r>
        <w:rPr>
          <w:rFonts w:hint="default" w:ascii="Calibri" w:hAnsi="Calibri" w:eastAsia="Calibri" w:cs="Calibri"/>
          <w:sz w:val="24"/>
          <w:szCs w:val="24"/>
          <w:lang w:val="el-GR"/>
        </w:rPr>
        <w:t>με τίτλο</w:t>
      </w:r>
      <w:r>
        <w:rPr>
          <w:rFonts w:hint="default" w:ascii="Calibri" w:hAnsi="Calibri" w:eastAsia="Calibri" w:cs="Calibri"/>
          <w:b/>
          <w:sz w:val="24"/>
          <w:szCs w:val="24"/>
          <w:lang w:val="el-GR"/>
        </w:rPr>
        <w:t xml:space="preserve"> </w:t>
      </w:r>
      <w:r>
        <w:rPr>
          <w:rFonts w:hint="default" w:ascii="Calibri" w:hAnsi="Calibri" w:eastAsia="Calibri" w:cs="Calibri"/>
          <w:b/>
          <w:i/>
          <w:sz w:val="24"/>
          <w:szCs w:val="24"/>
          <w:lang w:val="el-GR"/>
        </w:rPr>
        <w:t>Μια ιστορία για τον Διονύσιο Σολωμό</w:t>
      </w:r>
      <w:r>
        <w:rPr>
          <w:rFonts w:hint="default" w:ascii="Calibri" w:hAnsi="Calibri" w:eastAsia="Calibri" w:cs="Calibri"/>
          <w:b/>
          <w:sz w:val="24"/>
          <w:szCs w:val="24"/>
          <w:lang w:val="el-GR"/>
        </w:rPr>
        <w:t>, ε</w:t>
      </w:r>
      <w:r>
        <w:rPr>
          <w:rFonts w:hint="default" w:ascii="Calibri" w:hAnsi="Calibri" w:eastAsia="Calibri" w:cs="Calibri"/>
          <w:sz w:val="24"/>
          <w:szCs w:val="24"/>
          <w:lang w:val="el-GR"/>
        </w:rPr>
        <w:t>κδόσεις Καλειδοσκόπιο, που είναι εικονογραφημένο από την ίδια</w:t>
      </w:r>
      <w:r>
        <w:rPr>
          <w:rFonts w:hint="default" w:ascii="Calibri" w:hAnsi="Calibri" w:eastAsia="Calibri" w:cs="Calibri"/>
          <w:b/>
          <w:sz w:val="24"/>
          <w:szCs w:val="24"/>
          <w:lang w:val="el-GR"/>
        </w:rPr>
        <w:t xml:space="preserve">. </w:t>
      </w:r>
    </w:p>
    <w:p>
      <w:pPr>
        <w:spacing w:beforeLines="0" w:after="181" w:afterLines="50"/>
        <w:ind w:right="0" w:rightChars="0"/>
        <w:jc w:val="both"/>
        <w:rPr>
          <w:rFonts w:hint="default" w:ascii="Calibri" w:hAnsi="Calibri" w:cs="Calibri"/>
          <w:b/>
          <w:sz w:val="24"/>
          <w:szCs w:val="24"/>
          <w:lang w:val="el-GR"/>
        </w:rPr>
      </w:pPr>
      <w:r>
        <w:rPr>
          <w:rFonts w:hint="default" w:ascii="Calibri" w:hAnsi="Calibri" w:eastAsia="Calibri" w:cs="Calibri"/>
          <w:sz w:val="24"/>
          <w:szCs w:val="24"/>
          <w:lang w:val="el-GR"/>
        </w:rPr>
        <w:t xml:space="preserve">Το βιβλίο συνιστά ουσιαστικά μια μυθοπλαστική βιογραφία του Διονυσίου Σολωμού. Με γλώσσα κατανοητή, εύληπτη και με λογοτεχνικές αρετές, το βιβλίο είναι ευχάριστο στην ανάγνωση, αναδεικνύει την ανθρώπινη πλευρά και τους εσωτερικούς «δαίμονες» του ποιητή, ενώ αποτυπώνει με την εγκυρότητα των ποικίλων πηγών που αξιοποιούνται καίρια περιστατικά αλλά και αθέατες λεπτομέρειες της ζωής και της δημιουργίας του. Το βιβλίο, συνολικά, είναι ιδιαίτερα προσεγμένο και διαθέτει εξαιρετική εικονογράφηση ιδιαίτερης αισθητικής. </w:t>
      </w:r>
    </w:p>
    <w:p>
      <w:pPr>
        <w:spacing w:beforeLines="0" w:after="181" w:afterLines="50"/>
        <w:jc w:val="center"/>
        <w:rPr>
          <w:rFonts w:hint="default" w:ascii="Calibri" w:hAnsi="Calibri" w:cs="Calibri"/>
          <w:b/>
          <w:sz w:val="24"/>
          <w:szCs w:val="24"/>
          <w:lang w:val="el-GR"/>
        </w:rPr>
      </w:pPr>
      <w:r>
        <w:rPr>
          <w:rFonts w:hint="default" w:ascii="Calibri" w:hAnsi="Calibri" w:cs="Calibri"/>
          <w:b/>
          <w:sz w:val="24"/>
          <w:szCs w:val="24"/>
          <w:lang w:val="el-GR"/>
        </w:rPr>
        <w:t xml:space="preserve"> (τέλος Έκθεσης της Επιτροπής)</w:t>
      </w:r>
    </w:p>
    <w:p>
      <w:pPr/>
    </w:p>
    <w:sectPr>
      <w:pgSz w:w="11906" w:h="16838"/>
      <w:pgMar w:top="1020" w:right="1020" w:bottom="1020" w:left="10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libri">
    <w:panose1 w:val="020F0502020204030204"/>
    <w:charset w:val="A1"/>
    <w:family w:val="decorative"/>
    <w:pitch w:val="default"/>
    <w:sig w:usb0="E4002EFF" w:usb1="C000247B" w:usb2="00000009" w:usb3="00000000" w:csb0="200001FF" w:csb1="00000000"/>
  </w:font>
  <w:font w:name="Arial">
    <w:panose1 w:val="020B0604020202020204"/>
    <w:charset w:val="A1"/>
    <w:family w:val="decorative"/>
    <w:pitch w:val="default"/>
    <w:sig w:usb0="E0002EFF" w:usb1="C000785B" w:usb2="00000009" w:usb3="00000000" w:csb0="400001FF" w:csb1="FFFF0000"/>
  </w:font>
  <w:font w:name="SimHei">
    <w:altName w:val="SimSun"/>
    <w:panose1 w:val="02010609060101010101"/>
    <w:charset w:val="86"/>
    <w:family w:val="swiss"/>
    <w:pitch w:val="default"/>
    <w:sig w:usb0="00000000" w:usb1="00000000" w:usb2="00000010" w:usb3="00000000" w:csb0="00040000" w:csb1="00000000"/>
  </w:font>
  <w:font w:name="Courier New">
    <w:panose1 w:val="02070309020205020404"/>
    <w:charset w:val="A1"/>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62"/>
      <w:lvlText w:val="%1."/>
      <w:lvlJc w:val="left"/>
      <w:pPr>
        <w:tabs>
          <w:tab w:val="left" w:pos="780"/>
        </w:tabs>
        <w:ind w:left="780" w:leftChars="200" w:hanging="360" w:hangingChars="200"/>
      </w:pPr>
    </w:lvl>
  </w:abstractNum>
  <w:abstractNum w:abstractNumId="4294967165">
    <w:nsid w:val="FFFFFF7D"/>
    <w:multiLevelType w:val="singleLevel"/>
    <w:tmpl w:val="FFFFFF7D"/>
    <w:lvl w:ilvl="0" w:tentative="1">
      <w:start w:val="1"/>
      <w:numFmt w:val="decimal"/>
      <w:pStyle w:val="64"/>
      <w:lvlText w:val="%1."/>
      <w:lvlJc w:val="left"/>
      <w:pPr>
        <w:tabs>
          <w:tab w:val="left" w:pos="1620"/>
        </w:tabs>
        <w:ind w:left="1620" w:leftChars="600" w:hanging="360" w:hangingChars="200"/>
      </w:pPr>
    </w:lvl>
  </w:abstractNum>
  <w:abstractNum w:abstractNumId="4294967164">
    <w:nsid w:val="FFFFFF7C"/>
    <w:multiLevelType w:val="singleLevel"/>
    <w:tmpl w:val="FFFFFF7C"/>
    <w:lvl w:ilvl="0" w:tentative="1">
      <w:start w:val="1"/>
      <w:numFmt w:val="decimal"/>
      <w:pStyle w:val="65"/>
      <w:lvlText w:val="%1."/>
      <w:lvlJc w:val="left"/>
      <w:pPr>
        <w:tabs>
          <w:tab w:val="left" w:pos="2040"/>
        </w:tabs>
        <w:ind w:left="2040" w:leftChars="800" w:hanging="360" w:hangingChars="200"/>
      </w:pPr>
    </w:lvl>
  </w:abstractNum>
  <w:abstractNum w:abstractNumId="4294967171">
    <w:nsid w:val="FFFFFF83"/>
    <w:multiLevelType w:val="singleLevel"/>
    <w:tmpl w:val="FFFFFF83"/>
    <w:lvl w:ilvl="0" w:tentative="1">
      <w:start w:val="1"/>
      <w:numFmt w:val="bullet"/>
      <w:pStyle w:val="52"/>
      <w:lvlText w:val=""/>
      <w:lvlJc w:val="left"/>
      <w:pPr>
        <w:tabs>
          <w:tab w:val="left" w:pos="780"/>
        </w:tabs>
        <w:ind w:left="780" w:leftChars="200" w:hanging="360" w:hangingChars="200"/>
      </w:pPr>
      <w:rPr>
        <w:rFonts w:hint="default" w:ascii="Wingdings" w:hAnsi="Wingdings"/>
      </w:rPr>
    </w:lvl>
  </w:abstractNum>
  <w:abstractNum w:abstractNumId="4294967177">
    <w:nsid w:val="FFFFFF89"/>
    <w:multiLevelType w:val="singleLevel"/>
    <w:tmpl w:val="FFFFFF89"/>
    <w:lvl w:ilvl="0" w:tentative="1">
      <w:start w:val="1"/>
      <w:numFmt w:val="bullet"/>
      <w:pStyle w:val="51"/>
      <w:lvlText w:val=""/>
      <w:lvlJc w:val="left"/>
      <w:pPr>
        <w:tabs>
          <w:tab w:val="left" w:pos="360"/>
        </w:tabs>
        <w:ind w:left="360" w:hanging="360" w:hangingChars="200"/>
      </w:pPr>
      <w:rPr>
        <w:rFonts w:hint="default" w:ascii="Wingdings" w:hAnsi="Wingdings"/>
      </w:rPr>
    </w:lvl>
  </w:abstractNum>
  <w:abstractNum w:abstractNumId="4294967170">
    <w:nsid w:val="FFFFFF82"/>
    <w:multiLevelType w:val="singleLevel"/>
    <w:tmpl w:val="FFFFFF82"/>
    <w:lvl w:ilvl="0" w:tentative="1">
      <w:start w:val="1"/>
      <w:numFmt w:val="bullet"/>
      <w:pStyle w:val="53"/>
      <w:lvlText w:val=""/>
      <w:lvlJc w:val="left"/>
      <w:pPr>
        <w:tabs>
          <w:tab w:val="left" w:pos="1200"/>
        </w:tabs>
        <w:ind w:left="1200" w:leftChars="400" w:hanging="360" w:hangingChars="200"/>
      </w:pPr>
      <w:rPr>
        <w:rFonts w:hint="default" w:ascii="Wingdings" w:hAnsi="Wingdings"/>
      </w:rPr>
    </w:lvl>
  </w:abstractNum>
  <w:abstractNum w:abstractNumId="4294967168">
    <w:nsid w:val="FFFFFF80"/>
    <w:multiLevelType w:val="singleLevel"/>
    <w:tmpl w:val="FFFFFF80"/>
    <w:lvl w:ilvl="0" w:tentative="1">
      <w:start w:val="1"/>
      <w:numFmt w:val="bullet"/>
      <w:pStyle w:val="55"/>
      <w:lvlText w:val=""/>
      <w:lvlJc w:val="left"/>
      <w:pPr>
        <w:tabs>
          <w:tab w:val="left" w:pos="2040"/>
        </w:tabs>
        <w:ind w:left="2040" w:leftChars="800" w:hanging="360" w:hangingChars="200"/>
      </w:pPr>
      <w:rPr>
        <w:rFonts w:hint="default" w:ascii="Wingdings" w:hAnsi="Wingdings"/>
      </w:rPr>
    </w:lvl>
  </w:abstractNum>
  <w:abstractNum w:abstractNumId="4294967176">
    <w:nsid w:val="FFFFFF88"/>
    <w:multiLevelType w:val="singleLevel"/>
    <w:tmpl w:val="FFFFFF88"/>
    <w:lvl w:ilvl="0" w:tentative="1">
      <w:start w:val="1"/>
      <w:numFmt w:val="decimal"/>
      <w:pStyle w:val="61"/>
      <w:lvlText w:val="%1."/>
      <w:lvlJc w:val="left"/>
      <w:pPr>
        <w:tabs>
          <w:tab w:val="left" w:pos="360"/>
        </w:tabs>
        <w:ind w:left="360" w:hanging="360" w:hangingChars="200"/>
      </w:pPr>
    </w:lvl>
  </w:abstractNum>
  <w:abstractNum w:abstractNumId="4294967169">
    <w:nsid w:val="FFFFFF81"/>
    <w:multiLevelType w:val="singleLevel"/>
    <w:tmpl w:val="FFFFFF81"/>
    <w:lvl w:ilvl="0" w:tentative="1">
      <w:start w:val="1"/>
      <w:numFmt w:val="bullet"/>
      <w:pStyle w:val="54"/>
      <w:lvlText w:val=""/>
      <w:lvlJc w:val="left"/>
      <w:pPr>
        <w:tabs>
          <w:tab w:val="left" w:pos="1620"/>
        </w:tabs>
        <w:ind w:left="1620" w:leftChars="600" w:hanging="360" w:hangingChars="200"/>
      </w:pPr>
      <w:rPr>
        <w:rFonts w:hint="default" w:ascii="Wingdings" w:hAnsi="Wingdings"/>
      </w:rPr>
    </w:lvl>
  </w:abstractNum>
  <w:abstractNum w:abstractNumId="4294967166">
    <w:nsid w:val="FFFFFF7E"/>
    <w:multiLevelType w:val="singleLevel"/>
    <w:tmpl w:val="FFFFFF7E"/>
    <w:lvl w:ilvl="0" w:tentative="1">
      <w:start w:val="1"/>
      <w:numFmt w:val="decimal"/>
      <w:pStyle w:val="63"/>
      <w:lvlText w:val="%1."/>
      <w:lvlJc w:val="left"/>
      <w:pPr>
        <w:tabs>
          <w:tab w:val="left" w:pos="1200"/>
        </w:tabs>
        <w:ind w:left="1200" w:leftChars="400" w:hanging="360" w:hangingChars="200"/>
      </w:pPr>
    </w:lvl>
  </w:abstractNum>
  <w:num w:numId="1">
    <w:abstractNumId w:val="4294967177"/>
  </w:num>
  <w:num w:numId="2">
    <w:abstractNumId w:val="4294967171"/>
  </w:num>
  <w:num w:numId="3">
    <w:abstractNumId w:val="4294967170"/>
  </w:num>
  <w:num w:numId="4">
    <w:abstractNumId w:val="4294967169"/>
  </w:num>
  <w:num w:numId="5">
    <w:abstractNumId w:val="4294967168"/>
  </w:num>
  <w:num w:numId="6">
    <w:abstractNumId w:val="4294967176"/>
  </w:num>
  <w:num w:numId="7">
    <w:abstractNumId w:val="4294967167"/>
  </w:num>
  <w:num w:numId="8">
    <w:abstractNumId w:val="4294967166"/>
  </w:num>
  <w:num w:numId="9">
    <w:abstractNumId w:val="4294967165"/>
  </w:num>
  <w:num w:numId="10">
    <w:abstractNumId w:val="4294967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bordersDoNotSurroundHeader w:val="1"/>
  <w:bordersDoNotSurroundFooter w:val="1"/>
  <w:documentProtection w:enforcement="0"/>
  <w:defaultTabStop w:val="720"/>
  <w:autoHyphenation/>
  <w:drawingGridVerticalSpacing w:val="156"/>
  <w:displayHorizontalDrawingGridEvery w:val="0"/>
  <w:displayVerticalDrawingGridEvery w:val="2"/>
  <w:characterSpacingControl w:val="doNotCompress"/>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2F751C"/>
    <w:rsid w:val="00050A31"/>
    <w:rsid w:val="000716D2"/>
    <w:rsid w:val="00071AAB"/>
    <w:rsid w:val="000B76C4"/>
    <w:rsid w:val="000C5610"/>
    <w:rsid w:val="000E6552"/>
    <w:rsid w:val="000F3A4F"/>
    <w:rsid w:val="000F59AC"/>
    <w:rsid w:val="001364FE"/>
    <w:rsid w:val="001368DD"/>
    <w:rsid w:val="00147DB3"/>
    <w:rsid w:val="00147E7D"/>
    <w:rsid w:val="001518A5"/>
    <w:rsid w:val="00170095"/>
    <w:rsid w:val="00170E4F"/>
    <w:rsid w:val="00172D17"/>
    <w:rsid w:val="001743F4"/>
    <w:rsid w:val="00187C33"/>
    <w:rsid w:val="001936B7"/>
    <w:rsid w:val="00196AB1"/>
    <w:rsid w:val="001D1496"/>
    <w:rsid w:val="00201333"/>
    <w:rsid w:val="00210FA7"/>
    <w:rsid w:val="00216417"/>
    <w:rsid w:val="0026631D"/>
    <w:rsid w:val="002C2F53"/>
    <w:rsid w:val="0033518C"/>
    <w:rsid w:val="0034234D"/>
    <w:rsid w:val="003437C2"/>
    <w:rsid w:val="00377186"/>
    <w:rsid w:val="003A1C03"/>
    <w:rsid w:val="00414627"/>
    <w:rsid w:val="00425D63"/>
    <w:rsid w:val="004643D8"/>
    <w:rsid w:val="00497C24"/>
    <w:rsid w:val="004C7BA5"/>
    <w:rsid w:val="004E7628"/>
    <w:rsid w:val="004F48F2"/>
    <w:rsid w:val="004F7065"/>
    <w:rsid w:val="005149B1"/>
    <w:rsid w:val="00542EE6"/>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6F6551"/>
    <w:rsid w:val="007152D7"/>
    <w:rsid w:val="00746C14"/>
    <w:rsid w:val="0079792A"/>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AE62DA"/>
    <w:rsid w:val="00B13A52"/>
    <w:rsid w:val="00B24CF4"/>
    <w:rsid w:val="00B26993"/>
    <w:rsid w:val="00B4570C"/>
    <w:rsid w:val="00B479E3"/>
    <w:rsid w:val="00B5208C"/>
    <w:rsid w:val="00B74876"/>
    <w:rsid w:val="00BB7C2B"/>
    <w:rsid w:val="00BC1664"/>
    <w:rsid w:val="00BC2546"/>
    <w:rsid w:val="00BD0B73"/>
    <w:rsid w:val="00C05085"/>
    <w:rsid w:val="00C1593D"/>
    <w:rsid w:val="00C54314"/>
    <w:rsid w:val="00C56C7E"/>
    <w:rsid w:val="00C776A4"/>
    <w:rsid w:val="00C86581"/>
    <w:rsid w:val="00CA2C6C"/>
    <w:rsid w:val="00CC0600"/>
    <w:rsid w:val="00CC78AC"/>
    <w:rsid w:val="00CF7953"/>
    <w:rsid w:val="00D07232"/>
    <w:rsid w:val="00D10245"/>
    <w:rsid w:val="00D21BDD"/>
    <w:rsid w:val="00D65F07"/>
    <w:rsid w:val="00D75BF5"/>
    <w:rsid w:val="00D92BB7"/>
    <w:rsid w:val="00DC76D2"/>
    <w:rsid w:val="00DD30ED"/>
    <w:rsid w:val="00E13094"/>
    <w:rsid w:val="00E4331F"/>
    <w:rsid w:val="00E64C21"/>
    <w:rsid w:val="00EC24C6"/>
    <w:rsid w:val="00EF0464"/>
    <w:rsid w:val="00EF2933"/>
    <w:rsid w:val="00F05146"/>
    <w:rsid w:val="00F1115D"/>
    <w:rsid w:val="00F3513C"/>
    <w:rsid w:val="00F465C5"/>
    <w:rsid w:val="00F5180D"/>
    <w:rsid w:val="00F51B21"/>
    <w:rsid w:val="00F51D87"/>
    <w:rsid w:val="00F8455C"/>
    <w:rsid w:val="172F751C"/>
    <w:rsid w:val="1B774C51"/>
    <w:rsid w:val="2D7129BA"/>
    <w:rsid w:val="46DB363F"/>
    <w:rsid w:val="645070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6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qFormat="1"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0"/>
    <w:pPr>
      <w:spacing w:after="120"/>
      <w:ind w:right="74" w:rightChars="37"/>
      <w:jc w:val="both"/>
    </w:pPr>
    <w:rPr>
      <w:rFonts w:ascii="Times New Roman" w:hAnsi="Times New Roman" w:eastAsia="Times New Roman" w:cs="Times New Roma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88">
    <w:name w:val="Default Paragraph Font"/>
    <w:unhideWhenUsed/>
    <w:qFormat/>
    <w:uiPriority w:val="1"/>
  </w:style>
  <w:style w:type="table" w:default="1" w:styleId="106">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qFormat/>
    <w:uiPriority w:val="0"/>
    <w:rPr>
      <w:sz w:val="16"/>
      <w:szCs w:val="16"/>
    </w:rPr>
  </w:style>
  <w:style w:type="paragraph" w:styleId="12">
    <w:name w:val="Block Text"/>
    <w:basedOn w:val="1"/>
    <w:qFormat/>
    <w:uiPriority w:val="0"/>
    <w:pPr>
      <w:ind w:left="1440" w:leftChars="700" w:right="1440" w:rightChars="700"/>
    </w:pPr>
  </w:style>
  <w:style w:type="paragraph" w:styleId="13">
    <w:name w:val="Body Text"/>
    <w:basedOn w:val="1"/>
    <w:qFormat/>
    <w:uiPriority w:val="0"/>
  </w:style>
  <w:style w:type="paragraph" w:styleId="14">
    <w:name w:val="Body Text 2"/>
    <w:basedOn w:val="1"/>
    <w:qFormat/>
    <w:uiPriority w:val="0"/>
    <w:pPr>
      <w:spacing w:line="480" w:lineRule="auto"/>
    </w:pPr>
  </w:style>
  <w:style w:type="paragraph" w:styleId="15">
    <w:name w:val="Body Text 3"/>
    <w:basedOn w:val="1"/>
    <w:qFormat/>
    <w:uiPriority w:val="0"/>
    <w:rPr>
      <w:sz w:val="16"/>
      <w:szCs w:val="16"/>
    </w:rPr>
  </w:style>
  <w:style w:type="paragraph" w:styleId="16">
    <w:name w:val="Body Text First Indent"/>
    <w:basedOn w:val="13"/>
    <w:qFormat/>
    <w:uiPriority w:val="0"/>
    <w:pPr>
      <w:ind w:firstLine="420" w:firstLineChars="100"/>
    </w:pPr>
  </w:style>
  <w:style w:type="paragraph" w:styleId="17">
    <w:name w:val="Body Text Indent"/>
    <w:basedOn w:val="1"/>
    <w:qFormat/>
    <w:uiPriority w:val="0"/>
    <w:pPr>
      <w:ind w:left="420" w:leftChars="200"/>
    </w:pPr>
  </w:style>
  <w:style w:type="paragraph" w:styleId="18">
    <w:name w:val="Body Text First Indent 2"/>
    <w:basedOn w:val="17"/>
    <w:qFormat/>
    <w:uiPriority w:val="0"/>
    <w:pPr>
      <w:ind w:firstLine="420" w:firstLineChars="200"/>
    </w:pPr>
  </w:style>
  <w:style w:type="paragraph" w:styleId="19">
    <w:name w:val="Body Text Indent 2"/>
    <w:basedOn w:val="1"/>
    <w:qFormat/>
    <w:uiPriority w:val="0"/>
    <w:pPr>
      <w:spacing w:line="480" w:lineRule="auto"/>
      <w:ind w:left="420" w:leftChars="200"/>
    </w:pPr>
  </w:style>
  <w:style w:type="paragraph" w:styleId="20">
    <w:name w:val="Body Text Indent 3"/>
    <w:basedOn w:val="1"/>
    <w:qFormat/>
    <w:uiPriority w:val="0"/>
    <w:pPr>
      <w:ind w:left="420" w:leftChars="200"/>
    </w:pPr>
    <w:rPr>
      <w:sz w:val="16"/>
      <w:szCs w:val="16"/>
    </w:rPr>
  </w:style>
  <w:style w:type="paragraph" w:styleId="21">
    <w:name w:val="caption"/>
    <w:basedOn w:val="1"/>
    <w:next w:val="1"/>
    <w:unhideWhenUsed/>
    <w:qFormat/>
    <w:uiPriority w:val="0"/>
    <w:rPr>
      <w:rFonts w:ascii="Arial" w:hAnsi="Arial" w:eastAsia="SimHei" w:cs="Arial"/>
    </w:rPr>
  </w:style>
  <w:style w:type="paragraph" w:styleId="22">
    <w:name w:val="Closing"/>
    <w:basedOn w:val="1"/>
    <w:qFormat/>
    <w:uiPriority w:val="0"/>
    <w:pPr>
      <w:ind w:left="100" w:leftChars="2100"/>
    </w:pPr>
  </w:style>
  <w:style w:type="paragraph" w:styleId="23">
    <w:name w:val="annotation text"/>
    <w:basedOn w:val="1"/>
    <w:qFormat/>
    <w:uiPriority w:val="0"/>
    <w:pPr>
      <w:jc w:val="left"/>
    </w:pPr>
  </w:style>
  <w:style w:type="paragraph" w:styleId="24">
    <w:name w:val="annotation subject"/>
    <w:basedOn w:val="23"/>
    <w:next w:val="23"/>
    <w:qFormat/>
    <w:uiPriority w:val="0"/>
    <w:rPr>
      <w:b/>
      <w:bCs/>
    </w:rPr>
  </w:style>
  <w:style w:type="paragraph" w:styleId="25">
    <w:name w:val="Date"/>
    <w:basedOn w:val="1"/>
    <w:next w:val="1"/>
    <w:qFormat/>
    <w:uiPriority w:val="0"/>
    <w:pPr>
      <w:ind w:left="100" w:leftChars="2500"/>
    </w:pPr>
  </w:style>
  <w:style w:type="paragraph" w:styleId="26">
    <w:name w:val="Document Map"/>
    <w:basedOn w:val="1"/>
    <w:qFormat/>
    <w:uiPriority w:val="0"/>
    <w:pPr>
      <w:shd w:val="clear" w:color="auto" w:fill="000080"/>
    </w:pPr>
  </w:style>
  <w:style w:type="paragraph" w:styleId="27">
    <w:name w:val="E-mail Signature"/>
    <w:basedOn w:val="1"/>
    <w:qFormat/>
    <w:uiPriority w:val="0"/>
  </w:style>
  <w:style w:type="paragraph" w:styleId="28">
    <w:name w:val="endnote text"/>
    <w:basedOn w:val="1"/>
    <w:qFormat/>
    <w:uiPriority w:val="0"/>
    <w:pPr>
      <w:snapToGrid w:val="0"/>
      <w:jc w:val="left"/>
    </w:pPr>
  </w:style>
  <w:style w:type="paragraph" w:styleId="29">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0">
    <w:name w:val="envelope return"/>
    <w:basedOn w:val="1"/>
    <w:qFormat/>
    <w:uiPriority w:val="0"/>
    <w:pPr>
      <w:snapToGrid w:val="0"/>
    </w:pPr>
    <w:rPr>
      <w:rFonts w:ascii="Arial" w:hAnsi="Arial" w:cs="Arial"/>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footnote text"/>
    <w:basedOn w:val="1"/>
    <w:qFormat/>
    <w:uiPriority w:val="0"/>
    <w:pPr>
      <w:snapToGrid w:val="0"/>
      <w:jc w:val="left"/>
    </w:pPr>
    <w:rPr>
      <w:sz w:val="18"/>
      <w:szCs w:val="18"/>
    </w:rPr>
  </w:style>
  <w:style w:type="paragraph" w:styleId="33">
    <w:name w:val="header"/>
    <w:basedOn w:val="1"/>
    <w:qFormat/>
    <w:uiPriority w:val="0"/>
    <w:pPr>
      <w:tabs>
        <w:tab w:val="center" w:pos="4153"/>
        <w:tab w:val="right" w:pos="8306"/>
      </w:tabs>
      <w:snapToGrid w:val="0"/>
    </w:pPr>
    <w:rPr>
      <w:sz w:val="18"/>
      <w:szCs w:val="18"/>
    </w:rPr>
  </w:style>
  <w:style w:type="paragraph" w:styleId="34">
    <w:name w:val="HTML Address"/>
    <w:basedOn w:val="1"/>
    <w:qFormat/>
    <w:uiPriority w:val="0"/>
    <w:rPr>
      <w:i/>
      <w:iCs/>
    </w:rPr>
  </w:style>
  <w:style w:type="paragraph" w:styleId="35">
    <w:name w:val="HTML Preformatted"/>
    <w:basedOn w:val="1"/>
    <w:qFormat/>
    <w:uiPriority w:val="0"/>
    <w:rPr>
      <w:rFonts w:ascii="Courier New" w:hAnsi="Courier New" w:cs="Courier New"/>
    </w:rPr>
  </w:style>
  <w:style w:type="paragraph" w:styleId="36">
    <w:name w:val="index 1"/>
    <w:basedOn w:val="1"/>
    <w:next w:val="1"/>
    <w:qFormat/>
    <w:uiPriority w:val="0"/>
  </w:style>
  <w:style w:type="paragraph" w:styleId="37">
    <w:name w:val="index 2"/>
    <w:basedOn w:val="1"/>
    <w:next w:val="1"/>
    <w:qFormat/>
    <w:uiPriority w:val="0"/>
    <w:pPr>
      <w:ind w:left="200" w:leftChars="200"/>
    </w:pPr>
  </w:style>
  <w:style w:type="paragraph" w:styleId="38">
    <w:name w:val="index 3"/>
    <w:basedOn w:val="1"/>
    <w:next w:val="1"/>
    <w:qFormat/>
    <w:uiPriority w:val="0"/>
    <w:pPr>
      <w:ind w:left="400" w:leftChars="400"/>
    </w:pPr>
  </w:style>
  <w:style w:type="paragraph" w:styleId="39">
    <w:name w:val="index 4"/>
    <w:basedOn w:val="1"/>
    <w:next w:val="1"/>
    <w:qFormat/>
    <w:uiPriority w:val="0"/>
    <w:pPr>
      <w:ind w:left="600" w:leftChars="600"/>
    </w:pPr>
  </w:style>
  <w:style w:type="paragraph" w:styleId="40">
    <w:name w:val="index 5"/>
    <w:basedOn w:val="1"/>
    <w:next w:val="1"/>
    <w:uiPriority w:val="0"/>
    <w:pPr>
      <w:ind w:left="800" w:leftChars="800"/>
    </w:pPr>
  </w:style>
  <w:style w:type="paragraph" w:styleId="41">
    <w:name w:val="index 6"/>
    <w:basedOn w:val="1"/>
    <w:next w:val="1"/>
    <w:qFormat/>
    <w:uiPriority w:val="0"/>
    <w:pPr>
      <w:ind w:left="1000" w:leftChars="1000"/>
    </w:pPr>
  </w:style>
  <w:style w:type="paragraph" w:styleId="42">
    <w:name w:val="index 7"/>
    <w:basedOn w:val="1"/>
    <w:next w:val="1"/>
    <w:uiPriority w:val="0"/>
    <w:pPr>
      <w:ind w:left="1200" w:leftChars="1200"/>
    </w:pPr>
  </w:style>
  <w:style w:type="paragraph" w:styleId="43">
    <w:name w:val="index 8"/>
    <w:basedOn w:val="1"/>
    <w:next w:val="1"/>
    <w:qFormat/>
    <w:uiPriority w:val="0"/>
    <w:pPr>
      <w:ind w:left="1400" w:leftChars="1400"/>
    </w:pPr>
  </w:style>
  <w:style w:type="paragraph" w:styleId="44">
    <w:name w:val="index 9"/>
    <w:basedOn w:val="1"/>
    <w:next w:val="1"/>
    <w:qFormat/>
    <w:uiPriority w:val="0"/>
    <w:pPr>
      <w:ind w:left="1600" w:leftChars="1600"/>
    </w:pPr>
  </w:style>
  <w:style w:type="paragraph" w:styleId="45">
    <w:name w:val="index heading"/>
    <w:basedOn w:val="1"/>
    <w:next w:val="36"/>
    <w:qFormat/>
    <w:uiPriority w:val="0"/>
    <w:rPr>
      <w:rFonts w:ascii="Arial" w:hAnsi="Arial" w:cs="Arial"/>
      <w:b/>
      <w:bCs/>
    </w:rPr>
  </w:style>
  <w:style w:type="paragraph" w:styleId="46">
    <w:name w:val="List"/>
    <w:basedOn w:val="1"/>
    <w:qFormat/>
    <w:uiPriority w:val="0"/>
    <w:pPr>
      <w:ind w:left="200" w:hanging="200" w:hangingChars="200"/>
    </w:pPr>
  </w:style>
  <w:style w:type="paragraph" w:styleId="47">
    <w:name w:val="List 2"/>
    <w:basedOn w:val="1"/>
    <w:uiPriority w:val="0"/>
    <w:pPr>
      <w:ind w:left="100" w:leftChars="200" w:hanging="200" w:hangingChars="200"/>
    </w:pPr>
  </w:style>
  <w:style w:type="paragraph" w:styleId="48">
    <w:name w:val="List 3"/>
    <w:basedOn w:val="1"/>
    <w:qFormat/>
    <w:uiPriority w:val="0"/>
    <w:pPr>
      <w:ind w:left="100" w:leftChars="400" w:hanging="200" w:hangingChars="200"/>
    </w:pPr>
  </w:style>
  <w:style w:type="paragraph" w:styleId="49">
    <w:name w:val="List 4"/>
    <w:basedOn w:val="1"/>
    <w:qFormat/>
    <w:uiPriority w:val="0"/>
    <w:pPr>
      <w:ind w:left="100" w:leftChars="600" w:hanging="200" w:hangingChars="200"/>
    </w:pPr>
  </w:style>
  <w:style w:type="paragraph" w:styleId="50">
    <w:name w:val="List 5"/>
    <w:basedOn w:val="1"/>
    <w:qFormat/>
    <w:uiPriority w:val="0"/>
    <w:pPr>
      <w:ind w:left="100" w:leftChars="800" w:hanging="200" w:hangingChars="200"/>
    </w:pPr>
  </w:style>
  <w:style w:type="paragraph" w:styleId="51">
    <w:name w:val="List Bullet"/>
    <w:basedOn w:val="1"/>
    <w:qFormat/>
    <w:uiPriority w:val="0"/>
    <w:pPr>
      <w:numPr>
        <w:ilvl w:val="0"/>
        <w:numId w:val="1"/>
      </w:numPr>
      <w:tabs>
        <w:tab w:val="left" w:pos="360"/>
      </w:tabs>
    </w:pPr>
  </w:style>
  <w:style w:type="paragraph" w:styleId="52">
    <w:name w:val="List Bullet 2"/>
    <w:basedOn w:val="1"/>
    <w:qFormat/>
    <w:uiPriority w:val="0"/>
    <w:pPr>
      <w:numPr>
        <w:ilvl w:val="0"/>
        <w:numId w:val="2"/>
      </w:numPr>
      <w:tabs>
        <w:tab w:val="left" w:pos="780"/>
      </w:tabs>
    </w:pPr>
  </w:style>
  <w:style w:type="paragraph" w:styleId="53">
    <w:name w:val="List Bullet 3"/>
    <w:basedOn w:val="1"/>
    <w:qFormat/>
    <w:uiPriority w:val="0"/>
    <w:pPr>
      <w:numPr>
        <w:ilvl w:val="0"/>
        <w:numId w:val="3"/>
      </w:numPr>
      <w:tabs>
        <w:tab w:val="left" w:pos="1200"/>
      </w:tabs>
    </w:pPr>
  </w:style>
  <w:style w:type="paragraph" w:styleId="54">
    <w:name w:val="List Bullet 4"/>
    <w:basedOn w:val="1"/>
    <w:qFormat/>
    <w:uiPriority w:val="0"/>
    <w:pPr>
      <w:numPr>
        <w:ilvl w:val="0"/>
        <w:numId w:val="4"/>
      </w:numPr>
      <w:tabs>
        <w:tab w:val="left" w:pos="1620"/>
      </w:tabs>
    </w:pPr>
  </w:style>
  <w:style w:type="paragraph" w:styleId="55">
    <w:name w:val="List Bullet 5"/>
    <w:basedOn w:val="1"/>
    <w:qFormat/>
    <w:uiPriority w:val="0"/>
    <w:pPr>
      <w:numPr>
        <w:ilvl w:val="0"/>
        <w:numId w:val="5"/>
      </w:numPr>
      <w:tabs>
        <w:tab w:val="left" w:pos="2040"/>
      </w:tabs>
    </w:pPr>
  </w:style>
  <w:style w:type="paragraph" w:styleId="56">
    <w:name w:val="List Continue"/>
    <w:basedOn w:val="1"/>
    <w:qFormat/>
    <w:uiPriority w:val="0"/>
    <w:pPr>
      <w:ind w:left="420" w:leftChars="200"/>
    </w:pPr>
  </w:style>
  <w:style w:type="paragraph" w:styleId="57">
    <w:name w:val="List Continue 2"/>
    <w:basedOn w:val="1"/>
    <w:qFormat/>
    <w:uiPriority w:val="0"/>
    <w:pPr>
      <w:ind w:left="840" w:leftChars="400"/>
    </w:pPr>
  </w:style>
  <w:style w:type="paragraph" w:styleId="58">
    <w:name w:val="List Continue 3"/>
    <w:basedOn w:val="1"/>
    <w:uiPriority w:val="0"/>
    <w:pPr>
      <w:ind w:left="1260" w:leftChars="600"/>
    </w:pPr>
  </w:style>
  <w:style w:type="paragraph" w:styleId="59">
    <w:name w:val="List Continue 4"/>
    <w:basedOn w:val="1"/>
    <w:qFormat/>
    <w:uiPriority w:val="0"/>
    <w:pPr>
      <w:ind w:left="1680" w:leftChars="800"/>
    </w:pPr>
  </w:style>
  <w:style w:type="paragraph" w:styleId="60">
    <w:name w:val="List Continue 5"/>
    <w:basedOn w:val="1"/>
    <w:uiPriority w:val="0"/>
    <w:pPr>
      <w:ind w:left="2100" w:leftChars="1000"/>
    </w:pPr>
  </w:style>
  <w:style w:type="paragraph" w:styleId="61">
    <w:name w:val="List Number"/>
    <w:basedOn w:val="1"/>
    <w:uiPriority w:val="0"/>
    <w:pPr>
      <w:numPr>
        <w:ilvl w:val="0"/>
        <w:numId w:val="6"/>
      </w:numPr>
      <w:tabs>
        <w:tab w:val="left" w:pos="360"/>
      </w:tabs>
    </w:pPr>
  </w:style>
  <w:style w:type="paragraph" w:styleId="62">
    <w:name w:val="List Number 2"/>
    <w:basedOn w:val="1"/>
    <w:qFormat/>
    <w:uiPriority w:val="0"/>
    <w:pPr>
      <w:numPr>
        <w:ilvl w:val="0"/>
        <w:numId w:val="7"/>
      </w:numPr>
      <w:tabs>
        <w:tab w:val="left" w:pos="780"/>
      </w:tabs>
    </w:pPr>
  </w:style>
  <w:style w:type="paragraph" w:styleId="63">
    <w:name w:val="List Number 3"/>
    <w:basedOn w:val="1"/>
    <w:uiPriority w:val="0"/>
    <w:pPr>
      <w:numPr>
        <w:ilvl w:val="0"/>
        <w:numId w:val="8"/>
      </w:numPr>
      <w:tabs>
        <w:tab w:val="left" w:pos="1200"/>
      </w:tabs>
    </w:pPr>
  </w:style>
  <w:style w:type="paragraph" w:styleId="64">
    <w:name w:val="List Number 4"/>
    <w:basedOn w:val="1"/>
    <w:uiPriority w:val="0"/>
    <w:pPr>
      <w:numPr>
        <w:ilvl w:val="0"/>
        <w:numId w:val="9"/>
      </w:numPr>
      <w:tabs>
        <w:tab w:val="left" w:pos="1620"/>
      </w:tabs>
    </w:pPr>
  </w:style>
  <w:style w:type="paragraph" w:styleId="65">
    <w:name w:val="List Number 5"/>
    <w:basedOn w:val="1"/>
    <w:qFormat/>
    <w:uiPriority w:val="0"/>
    <w:pPr>
      <w:numPr>
        <w:ilvl w:val="0"/>
        <w:numId w:val="10"/>
      </w:numPr>
      <w:tabs>
        <w:tab w:val="left" w:pos="2040"/>
      </w:tabs>
    </w:pPr>
  </w:style>
  <w:style w:type="paragraph" w:styleId="6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20"/>
      <w:ind w:right="74" w:rightChars="37"/>
      <w:jc w:val="both"/>
    </w:pPr>
    <w:rPr>
      <w:rFonts w:ascii="Courier New" w:hAnsi="Courier New" w:cs="Courier New" w:eastAsiaTheme="minorEastAsia"/>
      <w:kern w:val="2"/>
      <w:sz w:val="24"/>
      <w:szCs w:val="24"/>
      <w:lang w:val="en-US" w:eastAsia="zh-CN" w:bidi="ar-SA"/>
    </w:rPr>
  </w:style>
  <w:style w:type="paragraph" w:styleId="6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8">
    <w:name w:val="Normal (Web)"/>
    <w:basedOn w:val="1"/>
    <w:qFormat/>
    <w:uiPriority w:val="0"/>
    <w:rPr>
      <w:sz w:val="24"/>
      <w:szCs w:val="24"/>
    </w:rPr>
  </w:style>
  <w:style w:type="paragraph" w:styleId="69">
    <w:name w:val="Normal Indent"/>
    <w:basedOn w:val="1"/>
    <w:uiPriority w:val="0"/>
    <w:pPr>
      <w:ind w:firstLine="420" w:firstLineChars="200"/>
    </w:pPr>
  </w:style>
  <w:style w:type="paragraph" w:styleId="70">
    <w:name w:val="Note Heading"/>
    <w:basedOn w:val="1"/>
    <w:next w:val="1"/>
    <w:uiPriority w:val="0"/>
    <w:pPr>
      <w:jc w:val="center"/>
    </w:pPr>
  </w:style>
  <w:style w:type="paragraph" w:styleId="71">
    <w:name w:val="Plain Text"/>
    <w:basedOn w:val="1"/>
    <w:qFormat/>
    <w:uiPriority w:val="0"/>
    <w:rPr>
      <w:rFonts w:ascii="SimSun" w:hAnsi="Courier New" w:cs="Courier New"/>
      <w:szCs w:val="21"/>
    </w:rPr>
  </w:style>
  <w:style w:type="paragraph" w:styleId="72">
    <w:name w:val="Salutation"/>
    <w:basedOn w:val="1"/>
    <w:next w:val="1"/>
    <w:uiPriority w:val="0"/>
  </w:style>
  <w:style w:type="paragraph" w:styleId="73">
    <w:name w:val="Signature"/>
    <w:basedOn w:val="1"/>
    <w:qFormat/>
    <w:uiPriority w:val="0"/>
    <w:pPr>
      <w:ind w:left="100" w:leftChars="2100"/>
    </w:pPr>
  </w:style>
  <w:style w:type="paragraph" w:styleId="74">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75">
    <w:name w:val="table of authorities"/>
    <w:basedOn w:val="1"/>
    <w:next w:val="1"/>
    <w:qFormat/>
    <w:uiPriority w:val="0"/>
    <w:pPr>
      <w:ind w:left="420" w:leftChars="200"/>
    </w:pPr>
  </w:style>
  <w:style w:type="paragraph" w:styleId="76">
    <w:name w:val="table of figures"/>
    <w:basedOn w:val="1"/>
    <w:next w:val="1"/>
    <w:qFormat/>
    <w:uiPriority w:val="0"/>
    <w:pPr>
      <w:ind w:left="200" w:leftChars="200" w:hanging="200" w:hangingChars="200"/>
    </w:pPr>
  </w:style>
  <w:style w:type="paragraph" w:styleId="77">
    <w:name w:val="Title"/>
    <w:basedOn w:val="1"/>
    <w:qFormat/>
    <w:uiPriority w:val="0"/>
    <w:pPr>
      <w:spacing w:before="240" w:after="60"/>
      <w:jc w:val="center"/>
      <w:outlineLvl w:val="0"/>
    </w:pPr>
    <w:rPr>
      <w:rFonts w:ascii="Arial" w:hAnsi="Arial" w:cs="Arial"/>
      <w:b/>
      <w:bCs/>
      <w:sz w:val="32"/>
      <w:szCs w:val="32"/>
    </w:rPr>
  </w:style>
  <w:style w:type="paragraph" w:styleId="78">
    <w:name w:val="toa heading"/>
    <w:basedOn w:val="1"/>
    <w:next w:val="1"/>
    <w:uiPriority w:val="0"/>
    <w:pPr>
      <w:spacing w:before="120"/>
    </w:pPr>
    <w:rPr>
      <w:rFonts w:ascii="Arial" w:hAnsi="Arial" w:cs="Arial"/>
      <w:sz w:val="24"/>
      <w:szCs w:val="24"/>
    </w:rPr>
  </w:style>
  <w:style w:type="paragraph" w:styleId="79">
    <w:name w:val="toc 1"/>
    <w:basedOn w:val="1"/>
    <w:next w:val="1"/>
    <w:qFormat/>
    <w:uiPriority w:val="0"/>
  </w:style>
  <w:style w:type="paragraph" w:styleId="80">
    <w:name w:val="toc 2"/>
    <w:basedOn w:val="1"/>
    <w:next w:val="1"/>
    <w:qFormat/>
    <w:uiPriority w:val="0"/>
    <w:pPr>
      <w:ind w:left="420" w:leftChars="200"/>
    </w:pPr>
  </w:style>
  <w:style w:type="paragraph" w:styleId="81">
    <w:name w:val="toc 3"/>
    <w:basedOn w:val="1"/>
    <w:next w:val="1"/>
    <w:qFormat/>
    <w:uiPriority w:val="0"/>
    <w:pPr>
      <w:ind w:left="840" w:leftChars="400"/>
    </w:pPr>
  </w:style>
  <w:style w:type="paragraph" w:styleId="82">
    <w:name w:val="toc 4"/>
    <w:basedOn w:val="1"/>
    <w:next w:val="1"/>
    <w:qFormat/>
    <w:uiPriority w:val="0"/>
    <w:pPr>
      <w:ind w:left="1260" w:leftChars="600"/>
    </w:pPr>
  </w:style>
  <w:style w:type="paragraph" w:styleId="83">
    <w:name w:val="toc 5"/>
    <w:basedOn w:val="1"/>
    <w:next w:val="1"/>
    <w:qFormat/>
    <w:uiPriority w:val="0"/>
    <w:pPr>
      <w:ind w:left="1680" w:leftChars="800"/>
    </w:pPr>
  </w:style>
  <w:style w:type="paragraph" w:styleId="84">
    <w:name w:val="toc 6"/>
    <w:basedOn w:val="1"/>
    <w:next w:val="1"/>
    <w:qFormat/>
    <w:uiPriority w:val="0"/>
    <w:pPr>
      <w:ind w:left="2100" w:leftChars="1000"/>
    </w:pPr>
  </w:style>
  <w:style w:type="paragraph" w:styleId="85">
    <w:name w:val="toc 7"/>
    <w:basedOn w:val="1"/>
    <w:next w:val="1"/>
    <w:qFormat/>
    <w:uiPriority w:val="0"/>
    <w:pPr>
      <w:ind w:left="2520" w:leftChars="1200"/>
    </w:pPr>
  </w:style>
  <w:style w:type="paragraph" w:styleId="86">
    <w:name w:val="toc 8"/>
    <w:basedOn w:val="1"/>
    <w:next w:val="1"/>
    <w:qFormat/>
    <w:uiPriority w:val="0"/>
    <w:pPr>
      <w:ind w:left="2940" w:leftChars="1400"/>
    </w:pPr>
  </w:style>
  <w:style w:type="paragraph" w:styleId="87">
    <w:name w:val="toc 9"/>
    <w:basedOn w:val="1"/>
    <w:next w:val="1"/>
    <w:uiPriority w:val="0"/>
    <w:pPr>
      <w:ind w:left="3360" w:leftChars="1600"/>
    </w:pPr>
  </w:style>
  <w:style w:type="character" w:styleId="89">
    <w:name w:val="annotation reference"/>
    <w:basedOn w:val="88"/>
    <w:qFormat/>
    <w:uiPriority w:val="0"/>
    <w:rPr>
      <w:sz w:val="21"/>
      <w:szCs w:val="21"/>
    </w:rPr>
  </w:style>
  <w:style w:type="character" w:styleId="90">
    <w:name w:val="Emphasis"/>
    <w:basedOn w:val="88"/>
    <w:qFormat/>
    <w:uiPriority w:val="0"/>
    <w:rPr>
      <w:i/>
      <w:iCs/>
    </w:rPr>
  </w:style>
  <w:style w:type="character" w:styleId="91">
    <w:name w:val="endnote reference"/>
    <w:basedOn w:val="88"/>
    <w:qFormat/>
    <w:uiPriority w:val="0"/>
    <w:rPr>
      <w:vertAlign w:val="superscript"/>
    </w:rPr>
  </w:style>
  <w:style w:type="character" w:styleId="92">
    <w:name w:val="FollowedHyperlink"/>
    <w:basedOn w:val="88"/>
    <w:qFormat/>
    <w:uiPriority w:val="0"/>
    <w:rPr>
      <w:color w:val="800080"/>
      <w:u w:val="single"/>
    </w:rPr>
  </w:style>
  <w:style w:type="character" w:styleId="93">
    <w:name w:val="footnote reference"/>
    <w:basedOn w:val="88"/>
    <w:qFormat/>
    <w:uiPriority w:val="0"/>
    <w:rPr>
      <w:vertAlign w:val="superscript"/>
    </w:rPr>
  </w:style>
  <w:style w:type="character" w:styleId="94">
    <w:name w:val="HTML Acronym"/>
    <w:basedOn w:val="88"/>
    <w:qFormat/>
    <w:uiPriority w:val="0"/>
  </w:style>
  <w:style w:type="character" w:styleId="95">
    <w:name w:val="HTML Cite"/>
    <w:basedOn w:val="88"/>
    <w:uiPriority w:val="0"/>
    <w:rPr>
      <w:i/>
      <w:iCs/>
    </w:rPr>
  </w:style>
  <w:style w:type="character" w:styleId="96">
    <w:name w:val="HTML Code"/>
    <w:basedOn w:val="88"/>
    <w:qFormat/>
    <w:uiPriority w:val="0"/>
    <w:rPr>
      <w:rFonts w:ascii="Courier New" w:hAnsi="Courier New" w:cs="Courier New"/>
      <w:sz w:val="20"/>
      <w:szCs w:val="20"/>
    </w:rPr>
  </w:style>
  <w:style w:type="character" w:styleId="97">
    <w:name w:val="HTML Definition"/>
    <w:basedOn w:val="88"/>
    <w:qFormat/>
    <w:uiPriority w:val="0"/>
    <w:rPr>
      <w:i/>
      <w:iCs/>
    </w:rPr>
  </w:style>
  <w:style w:type="character" w:styleId="98">
    <w:name w:val="HTML Keyboard"/>
    <w:basedOn w:val="88"/>
    <w:qFormat/>
    <w:uiPriority w:val="0"/>
    <w:rPr>
      <w:rFonts w:ascii="Courier New" w:hAnsi="Courier New" w:cs="Courier New"/>
      <w:sz w:val="20"/>
      <w:szCs w:val="20"/>
    </w:rPr>
  </w:style>
  <w:style w:type="character" w:styleId="99">
    <w:name w:val="HTML Sample"/>
    <w:basedOn w:val="88"/>
    <w:qFormat/>
    <w:uiPriority w:val="0"/>
    <w:rPr>
      <w:rFonts w:ascii="Courier New" w:hAnsi="Courier New" w:cs="Courier New"/>
    </w:rPr>
  </w:style>
  <w:style w:type="character" w:styleId="100">
    <w:name w:val="HTML Typewriter"/>
    <w:basedOn w:val="88"/>
    <w:qFormat/>
    <w:uiPriority w:val="0"/>
    <w:rPr>
      <w:rFonts w:ascii="Courier New" w:hAnsi="Courier New" w:cs="Courier New"/>
      <w:sz w:val="20"/>
      <w:szCs w:val="20"/>
    </w:rPr>
  </w:style>
  <w:style w:type="character" w:styleId="101">
    <w:name w:val="HTML Variable"/>
    <w:basedOn w:val="88"/>
    <w:qFormat/>
    <w:uiPriority w:val="0"/>
    <w:rPr>
      <w:i/>
      <w:iCs/>
    </w:rPr>
  </w:style>
  <w:style w:type="character" w:styleId="102">
    <w:name w:val="Hyperlink"/>
    <w:basedOn w:val="88"/>
    <w:qFormat/>
    <w:uiPriority w:val="0"/>
    <w:rPr>
      <w:color w:val="0000FF"/>
      <w:u w:val="single"/>
    </w:rPr>
  </w:style>
  <w:style w:type="character" w:styleId="103">
    <w:name w:val="line number"/>
    <w:basedOn w:val="88"/>
    <w:qFormat/>
    <w:uiPriority w:val="0"/>
  </w:style>
  <w:style w:type="character" w:styleId="104">
    <w:name w:val="page number"/>
    <w:basedOn w:val="88"/>
    <w:uiPriority w:val="0"/>
  </w:style>
  <w:style w:type="character" w:styleId="105">
    <w:name w:val="Strong"/>
    <w:basedOn w:val="88"/>
    <w:qFormat/>
    <w:uiPriority w:val="0"/>
    <w:rPr>
      <w:b/>
      <w:bCs/>
    </w:rPr>
  </w:style>
  <w:style w:type="table" w:styleId="107">
    <w:name w:val="Table 3D effects 1"/>
    <w:basedOn w:val="106"/>
    <w:uiPriority w:val="0"/>
    <w:pPr>
      <w:widowControl w:val="0"/>
      <w:jc w:val="both"/>
    </w:pPr>
    <w:tblPr>
      <w:tblLayout w:type="fixed"/>
    </w:tblPr>
    <w:tcPr>
      <w:shd w:val="solid" w:color="C0C0C0" w:fill="FFFFFF"/>
    </w:tcPr>
    <w:tblStylePr w:type="firstRow">
      <w:rPr>
        <w:b/>
        <w:bCs/>
        <w:color w:val="800080"/>
      </w:rPr>
      <w:tblPr>
        <w:tblLayout w:type="fixed"/>
      </w:tblPr>
      <w:tcPr>
        <w:tcBorders>
          <w:left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bottom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left w:val="nil"/>
          <w:right w:val="nil"/>
          <w:tl2br w:val="nil"/>
          <w:tr2bl w:val="nil"/>
        </w:tcBorders>
      </w:tcPr>
    </w:tblStylePr>
    <w:tblStylePr w:type="seCell">
      <w:tblPr>
        <w:tblLayout w:type="fixed"/>
      </w:tblPr>
      <w:tcPr>
        <w:tcBorders>
          <w:top w:val="nil"/>
          <w:bottom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8">
    <w:name w:val="Table 3D effects 2"/>
    <w:basedOn w:val="106"/>
    <w:uiPriority w:val="0"/>
    <w:pPr>
      <w:widowControl w:val="0"/>
      <w:jc w:val="both"/>
    </w:p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left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left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9">
    <w:name w:val="Table 3D effects 3"/>
    <w:basedOn w:val="106"/>
    <w:uiPriority w:val="0"/>
    <w:pPr>
      <w:widowControl w:val="0"/>
      <w:jc w:val="both"/>
    </w:p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left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left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10">
    <w:name w:val="Table Classic 1"/>
    <w:basedOn w:val="106"/>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left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1">
    <w:name w:val="Table Classic 2"/>
    <w:basedOn w:val="106"/>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left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2">
    <w:name w:val="Table Classic 3"/>
    <w:basedOn w:val="106"/>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left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3">
    <w:name w:val="Table Classic 4"/>
    <w:basedOn w:val="106"/>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left w:val="single" w:color="000000" w:sz="6" w:space="0"/>
          <w:tl2br w:val="nil"/>
          <w:tr2bl w:val="nil"/>
        </w:tcBorders>
        <w:shd w:val="pct50" w:color="000080" w:fill="FFFFFF"/>
      </w:tcPr>
    </w:tblStylePr>
    <w:tblStylePr w:type="lastRow">
      <w:rPr>
        <w:color w:val="000080"/>
      </w:rPr>
      <w:tblPr>
        <w:tblLayout w:type="fixed"/>
      </w:tblPr>
      <w:tcPr>
        <w:tcBorders>
          <w:left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4">
    <w:name w:val="Table Colorful 1"/>
    <w:basedOn w:val="106"/>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5">
    <w:name w:val="Table Colorful 2"/>
    <w:basedOn w:val="106"/>
    <w:uiPriority w:val="0"/>
    <w:pPr>
      <w:widowControl w:val="0"/>
      <w:jc w:val="both"/>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left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6">
    <w:name w:val="Table Colorful 3"/>
    <w:basedOn w:val="106"/>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left w:val="single" w:color="000000" w:sz="6" w:space="0"/>
          <w:tl2br w:val="nil"/>
          <w:tr2bl w:val="nil"/>
        </w:tcBorders>
        <w:shd w:val="solid" w:color="008080" w:fill="FFFFFF"/>
      </w:tcPr>
    </w:tblStylePr>
    <w:tblStylePr w:type="firstCol">
      <w:tblPr>
        <w:tblLayout w:type="fixed"/>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7">
    <w:name w:val="Table Columns 1"/>
    <w:basedOn w:val="106"/>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left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2"/>
    <w:basedOn w:val="106"/>
    <w:uiPriority w:val="0"/>
    <w:pPr>
      <w:widowControl w:val="0"/>
      <w:jc w:val="both"/>
    </w:pPr>
    <w:rPr>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9">
    <w:name w:val="Table Columns 3"/>
    <w:basedOn w:val="106"/>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20">
    <w:name w:val="Table Columns 4"/>
    <w:basedOn w:val="106"/>
    <w:uiPriority w:val="0"/>
    <w:pPr>
      <w:widowControl w:val="0"/>
      <w:jc w:val="both"/>
    </w:p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1">
    <w:name w:val="Table Columns 5"/>
    <w:basedOn w:val="106"/>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left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2">
    <w:name w:val="Table Contemporary"/>
    <w:basedOn w:val="106"/>
    <w:uiPriority w:val="0"/>
    <w:pPr>
      <w:widowControl w:val="0"/>
      <w:jc w:val="both"/>
    </w:p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23">
    <w:name w:val="Table Elegant"/>
    <w:basedOn w:val="10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124">
    <w:name w:val="Table Grid"/>
    <w:basedOn w:val="10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25">
    <w:name w:val="Table Grid 1"/>
    <w:basedOn w:val="106"/>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2"/>
    <w:basedOn w:val="106"/>
    <w:uiPriority w:val="0"/>
    <w:pPr>
      <w:widowControl w:val="0"/>
      <w:jc w:val="both"/>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7">
    <w:name w:val="Table Grid 3"/>
    <w:basedOn w:val="106"/>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left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8">
    <w:name w:val="Table Grid 4"/>
    <w:basedOn w:val="106"/>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left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9">
    <w:name w:val="Table Grid 5"/>
    <w:basedOn w:val="106"/>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left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0">
    <w:name w:val="Table Grid 6"/>
    <w:basedOn w:val="106"/>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left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1">
    <w:name w:val="Table Grid 7"/>
    <w:basedOn w:val="106"/>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left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2">
    <w:name w:val="Table Grid 8"/>
    <w:basedOn w:val="10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33">
    <w:name w:val="Table List 1"/>
    <w:basedOn w:val="106"/>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left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4">
    <w:name w:val="Table List 2"/>
    <w:basedOn w:val="106"/>
    <w:qFormat/>
    <w:uiPriority w:val="0"/>
    <w:pPr>
      <w:widowControl w:val="0"/>
      <w:jc w:val="both"/>
    </w:pPr>
    <w:tblPr>
      <w:tblBorders>
        <w:bottom w:val="single" w:color="808080" w:sz="12" w:space="0"/>
      </w:tblBorders>
      <w:tblLayout w:type="fixed"/>
    </w:tblPr>
    <w:tblStylePr w:type="firstRow">
      <w:rPr>
        <w:b/>
        <w:bCs/>
        <w:color w:val="FFFFFF"/>
      </w:rPr>
      <w:tblPr>
        <w:tblLayout w:type="fixed"/>
      </w:tblPr>
      <w:tcPr>
        <w:tcBorders>
          <w:left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List 3"/>
    <w:basedOn w:val="106"/>
    <w:qFormat/>
    <w:uiPriority w:val="0"/>
    <w:pPr>
      <w:widowControl w:val="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left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36">
    <w:name w:val="Table List 4"/>
    <w:basedOn w:val="10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left w:val="single" w:color="000000" w:sz="12" w:space="0"/>
          <w:tl2br w:val="nil"/>
          <w:tr2bl w:val="nil"/>
        </w:tcBorders>
        <w:shd w:val="solid" w:color="808080" w:fill="FFFFFF"/>
      </w:tcPr>
    </w:tblStylePr>
  </w:style>
  <w:style w:type="table" w:styleId="137">
    <w:name w:val="Table List 5"/>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left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8">
    <w:name w:val="Table List 6"/>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left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9">
    <w:name w:val="Table List 7"/>
    <w:basedOn w:val="106"/>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left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40">
    <w:name w:val="Table List 8"/>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left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41">
    <w:name w:val="Table Professional"/>
    <w:basedOn w:val="106"/>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42">
    <w:name w:val="Table Simple 1"/>
    <w:basedOn w:val="106"/>
    <w:qFormat/>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left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43">
    <w:name w:val="Table Simple 2"/>
    <w:basedOn w:val="106"/>
    <w:qFormat/>
    <w:uiPriority w:val="0"/>
    <w:pPr>
      <w:widowControl w:val="0"/>
      <w:jc w:val="both"/>
    </w:pPr>
    <w:tblPr>
      <w:tblLayout w:type="fixed"/>
    </w:tblPr>
    <w:tblStylePr w:type="firstRow">
      <w:rPr>
        <w:b/>
        <w:bCs/>
      </w:rPr>
      <w:tblPr>
        <w:tblLayout w:type="fixed"/>
      </w:tblPr>
      <w:tcPr>
        <w:tcBorders>
          <w:left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bottom w:val="single" w:color="000000" w:sz="6" w:space="0"/>
          <w:tl2br w:val="nil"/>
          <w:tr2bl w:val="nil"/>
        </w:tcBorders>
      </w:tcPr>
    </w:tblStylePr>
    <w:tblStylePr w:type="neCell">
      <w:rPr>
        <w:b/>
        <w:bCs/>
      </w:rPr>
      <w:tblPr>
        <w:tblLayout w:type="fixed"/>
      </w:tblPr>
      <w:tcPr>
        <w:tcBorders>
          <w:bottom w:val="nil"/>
          <w:tl2br w:val="nil"/>
          <w:tr2bl w:val="nil"/>
        </w:tcBorders>
      </w:tcPr>
    </w:tblStylePr>
    <w:tblStylePr w:type="swCell">
      <w:rPr>
        <w:b/>
        <w:bCs/>
      </w:rPr>
      <w:tblPr>
        <w:tblLayout w:type="fixed"/>
      </w:tblPr>
      <w:tcPr>
        <w:tcBorders>
          <w:top w:val="nil"/>
          <w:tl2br w:val="nil"/>
          <w:tr2bl w:val="nil"/>
        </w:tcBorders>
      </w:tcPr>
    </w:tblStylePr>
  </w:style>
  <w:style w:type="table" w:styleId="144">
    <w:name w:val="Table Simple 3"/>
    <w:basedOn w:val="106"/>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45">
    <w:name w:val="Table Subtle 1"/>
    <w:basedOn w:val="106"/>
    <w:qFormat/>
    <w:uiPriority w:val="0"/>
    <w:pPr>
      <w:widowControl w:val="0"/>
      <w:jc w:val="both"/>
    </w:pPr>
    <w:tblPr>
      <w:tblLayout w:type="fixed"/>
    </w:tblPr>
    <w:tblStylePr w:type="firstRow">
      <w:tblPr>
        <w:tblLayout w:type="fixed"/>
      </w:tblPr>
      <w:tcPr>
        <w:tcBorders>
          <w:top w:val="single" w:color="000000" w:sz="6" w:space="0"/>
          <w:left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bottom w:val="single" w:color="000000" w:sz="12" w:space="0"/>
          <w:tl2br w:val="nil"/>
          <w:tr2bl w:val="nil"/>
        </w:tcBorders>
      </w:tcPr>
    </w:tblStylePr>
    <w:tblStylePr w:type="band1Horz">
      <w:tblPr>
        <w:tblLayout w:type="fixed"/>
      </w:tblPr>
      <w:tcPr>
        <w:tcBorders>
          <w:left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46">
    <w:name w:val="Table Subtle 2"/>
    <w:basedOn w:val="106"/>
    <w:qFormat/>
    <w:uiPriority w:val="0"/>
    <w:pPr>
      <w:widowControl w:val="0"/>
      <w:jc w:val="both"/>
    </w:pPr>
    <w:tblPr>
      <w:tblBorders>
        <w:left w:val="single" w:color="000000" w:sz="6" w:space="0"/>
        <w:right w:val="single" w:color="000000" w:sz="6" w:space="0"/>
      </w:tblBorders>
      <w:tblLayout w:type="fixed"/>
    </w:tblPr>
    <w:tblStylePr w:type="firstRow">
      <w:tblPr>
        <w:tblLayout w:type="fixed"/>
      </w:tblPr>
      <w:tcPr>
        <w:tcBorders>
          <w:left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bottom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47">
    <w:name w:val="Table Theme"/>
    <w:basedOn w:val="10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48">
    <w:name w:val="Table Web 1"/>
    <w:basedOn w:val="106"/>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2"/>
    <w:basedOn w:val="106"/>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Web 3"/>
    <w:basedOn w:val="106"/>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1">
    <w:name w:val="Light Shading"/>
    <w:basedOn w:val="106"/>
    <w:qFormat/>
    <w:uiPriority w:val="60"/>
    <w:rPr>
      <w:color w:val="000000"/>
    </w:rPr>
    <w:tblPr>
      <w:tblBorders>
        <w:top w:val="single" w:color="000000" w:sz="8" w:space="0"/>
        <w:bottom w:val="single" w:color="000000" w:sz="8" w:space="0"/>
      </w:tblBorders>
      <w:tblLayout w:type="fixed"/>
    </w:tblPr>
    <w:tblStylePr w:type="firstRow">
      <w:pPr>
        <w:spacing w:before="0" w:after="0" w:line="240" w:lineRule="auto"/>
      </w:pPr>
      <w:rPr>
        <w:b/>
        <w:bCs/>
      </w:rPr>
      <w:tblPr>
        <w:tblLayout w:type="fixed"/>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C0C0C0"/>
      </w:tcPr>
    </w:tblStylePr>
    <w:tblStylePr w:type="band1Horz">
      <w:tblPr>
        <w:tblLayout w:type="fixed"/>
      </w:tblPr>
      <w:tcPr>
        <w:tcBorders>
          <w:bottom w:val="nil"/>
          <w:right w:val="nil"/>
          <w:insideH w:val="nil"/>
          <w:insideV w:val="nil"/>
        </w:tcBorders>
        <w:shd w:val="clear" w:color="auto" w:fill="C0C0C0"/>
      </w:tcPr>
    </w:tblStylePr>
  </w:style>
  <w:style w:type="table" w:styleId="152">
    <w:name w:val="Light Shading Accent 1"/>
    <w:basedOn w:val="106"/>
    <w:qFormat/>
    <w:uiPriority w:val="60"/>
    <w:rPr>
      <w:color w:val="365F91"/>
    </w:rPr>
    <w:tblPr>
      <w:tblBorders>
        <w:top w:val="single" w:color="4F81BD" w:sz="8" w:space="0"/>
        <w:bottom w:val="single" w:color="4F81BD" w:sz="8" w:space="0"/>
      </w:tblBorders>
      <w:tblLayout w:type="fixed"/>
    </w:tblPr>
    <w:tblStylePr w:type="firstRow">
      <w:pPr>
        <w:spacing w:before="0" w:after="0" w:line="240" w:lineRule="auto"/>
      </w:pPr>
      <w:rPr>
        <w:b/>
        <w:bCs/>
      </w:rPr>
      <w:tblPr>
        <w:tblLayout w:type="fixed"/>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D3DFEE"/>
      </w:tcPr>
    </w:tblStylePr>
    <w:tblStylePr w:type="band1Horz">
      <w:tblPr>
        <w:tblLayout w:type="fixed"/>
      </w:tblPr>
      <w:tcPr>
        <w:tcBorders>
          <w:bottom w:val="nil"/>
          <w:right w:val="nil"/>
          <w:insideH w:val="nil"/>
          <w:insideV w:val="nil"/>
        </w:tcBorders>
        <w:shd w:val="clear" w:color="auto" w:fill="D3DFEE"/>
      </w:tcPr>
    </w:tblStylePr>
  </w:style>
  <w:style w:type="table" w:styleId="153">
    <w:name w:val="Light Shading Accent 2"/>
    <w:basedOn w:val="106"/>
    <w:qFormat/>
    <w:uiPriority w:val="60"/>
    <w:rPr>
      <w:color w:val="943634"/>
    </w:rPr>
    <w:tblPr>
      <w:tblBorders>
        <w:top w:val="single" w:color="C0504D" w:sz="8" w:space="0"/>
        <w:bottom w:val="single" w:color="C0504D" w:sz="8" w:space="0"/>
      </w:tblBorders>
      <w:tblLayout w:type="fixed"/>
    </w:tblPr>
    <w:tblStylePr w:type="firstRow">
      <w:pPr>
        <w:spacing w:before="0" w:after="0" w:line="240" w:lineRule="auto"/>
      </w:pPr>
      <w:rPr>
        <w:b/>
        <w:bCs/>
      </w:rPr>
      <w:tblPr>
        <w:tblLayout w:type="fixed"/>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EFD3D2"/>
      </w:tcPr>
    </w:tblStylePr>
    <w:tblStylePr w:type="band1Horz">
      <w:tblPr>
        <w:tblLayout w:type="fixed"/>
      </w:tblPr>
      <w:tcPr>
        <w:tcBorders>
          <w:bottom w:val="nil"/>
          <w:right w:val="nil"/>
          <w:insideH w:val="nil"/>
          <w:insideV w:val="nil"/>
        </w:tcBorders>
        <w:shd w:val="clear" w:color="auto" w:fill="EFD3D2"/>
      </w:tcPr>
    </w:tblStylePr>
  </w:style>
  <w:style w:type="table" w:styleId="154">
    <w:name w:val="Light Shading Accent 3"/>
    <w:basedOn w:val="106"/>
    <w:uiPriority w:val="60"/>
    <w:rPr>
      <w:color w:val="76923C"/>
    </w:rPr>
    <w:tblPr>
      <w:tblBorders>
        <w:top w:val="single" w:color="9BBB59" w:sz="8" w:space="0"/>
        <w:bottom w:val="single" w:color="9BBB59" w:sz="8" w:space="0"/>
      </w:tblBorders>
      <w:tblLayout w:type="fixed"/>
    </w:tblPr>
    <w:tblStylePr w:type="firstRow">
      <w:pPr>
        <w:spacing w:before="0" w:after="0" w:line="240" w:lineRule="auto"/>
      </w:pPr>
      <w:rPr>
        <w:b/>
        <w:bCs/>
      </w:rPr>
      <w:tblPr>
        <w:tblLayout w:type="fixed"/>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E6EED5"/>
      </w:tcPr>
    </w:tblStylePr>
    <w:tblStylePr w:type="band1Horz">
      <w:tblPr>
        <w:tblLayout w:type="fixed"/>
      </w:tblPr>
      <w:tcPr>
        <w:tcBorders>
          <w:bottom w:val="nil"/>
          <w:right w:val="nil"/>
          <w:insideH w:val="nil"/>
          <w:insideV w:val="nil"/>
        </w:tcBorders>
        <w:shd w:val="clear" w:color="auto" w:fill="E6EED5"/>
      </w:tcPr>
    </w:tblStylePr>
  </w:style>
  <w:style w:type="table" w:styleId="155">
    <w:name w:val="Light Shading Accent 4"/>
    <w:basedOn w:val="106"/>
    <w:qFormat/>
    <w:uiPriority w:val="60"/>
    <w:rPr>
      <w:color w:val="5F497A"/>
    </w:rPr>
    <w:tblPr>
      <w:tblBorders>
        <w:top w:val="single" w:color="8064A2" w:sz="8" w:space="0"/>
        <w:bottom w:val="single" w:color="8064A2" w:sz="8" w:space="0"/>
      </w:tblBorders>
      <w:tblLayout w:type="fixed"/>
    </w:tblPr>
    <w:tblStylePr w:type="firstRow">
      <w:pPr>
        <w:spacing w:before="0" w:after="0" w:line="240" w:lineRule="auto"/>
      </w:pPr>
      <w:rPr>
        <w:b/>
        <w:bCs/>
      </w:rPr>
      <w:tblPr>
        <w:tblLayout w:type="fixed"/>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DFD8E8"/>
      </w:tcPr>
    </w:tblStylePr>
    <w:tblStylePr w:type="band1Horz">
      <w:tblPr>
        <w:tblLayout w:type="fixed"/>
      </w:tblPr>
      <w:tcPr>
        <w:tcBorders>
          <w:bottom w:val="nil"/>
          <w:right w:val="nil"/>
          <w:insideH w:val="nil"/>
          <w:insideV w:val="nil"/>
        </w:tcBorders>
        <w:shd w:val="clear" w:color="auto" w:fill="DFD8E8"/>
      </w:tcPr>
    </w:tblStylePr>
  </w:style>
  <w:style w:type="table" w:styleId="156">
    <w:name w:val="Light Shading Accent 5"/>
    <w:basedOn w:val="106"/>
    <w:qFormat/>
    <w:uiPriority w:val="60"/>
    <w:rPr>
      <w:color w:val="31849B"/>
    </w:rPr>
    <w:tblPr>
      <w:tblBorders>
        <w:top w:val="single" w:color="4BACC6" w:sz="8" w:space="0"/>
        <w:bottom w:val="single" w:color="4BACC6" w:sz="8" w:space="0"/>
      </w:tblBorders>
      <w:tblLayout w:type="fixed"/>
    </w:tblPr>
    <w:tblStylePr w:type="firstRow">
      <w:pPr>
        <w:spacing w:before="0" w:after="0" w:line="240" w:lineRule="auto"/>
      </w:pPr>
      <w:rPr>
        <w:b/>
        <w:bCs/>
      </w:rPr>
      <w:tblPr>
        <w:tblLayout w:type="fixed"/>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D2EAF1"/>
      </w:tcPr>
    </w:tblStylePr>
    <w:tblStylePr w:type="band1Horz">
      <w:tblPr>
        <w:tblLayout w:type="fixed"/>
      </w:tblPr>
      <w:tcPr>
        <w:tcBorders>
          <w:bottom w:val="nil"/>
          <w:right w:val="nil"/>
          <w:insideH w:val="nil"/>
          <w:insideV w:val="nil"/>
        </w:tcBorders>
        <w:shd w:val="clear" w:color="auto" w:fill="D2EAF1"/>
      </w:tcPr>
    </w:tblStylePr>
  </w:style>
  <w:style w:type="table" w:styleId="157">
    <w:name w:val="Light Shading Accent 6"/>
    <w:basedOn w:val="106"/>
    <w:qFormat/>
    <w:uiPriority w:val="60"/>
    <w:rPr>
      <w:color w:val="E36C0A"/>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blLayout w:type="fixed"/>
      </w:tblPr>
      <w:tcPr>
        <w:tcBorders>
          <w:bottom w:val="nil"/>
          <w:right w:val="nil"/>
          <w:insideH w:val="nil"/>
          <w:insideV w:val="nil"/>
        </w:tcBorders>
        <w:shd w:val="clear" w:color="auto" w:fill="FDE4D0"/>
      </w:tcPr>
    </w:tblStylePr>
    <w:tblStylePr w:type="band1Horz">
      <w:tblPr>
        <w:tblLayout w:type="fixed"/>
      </w:tblPr>
      <w:tcPr>
        <w:tcBorders>
          <w:bottom w:val="nil"/>
          <w:right w:val="nil"/>
          <w:insideH w:val="nil"/>
          <w:insideV w:val="nil"/>
        </w:tcBorders>
        <w:shd w:val="clear" w:color="auto" w:fill="FDE4D0"/>
      </w:tcPr>
    </w:tblStylePr>
  </w:style>
  <w:style w:type="table" w:styleId="158">
    <w:name w:val="Light List"/>
    <w:basedOn w:val="106"/>
    <w:qFormat/>
    <w:uiPriority w:val="61"/>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blPr>
        <w:tblLayout w:type="fixed"/>
      </w:tblPr>
      <w:tcPr>
        <w:shd w:val="clear" w:color="auto" w:fill="000000"/>
      </w:tcPr>
    </w:tblStylePr>
    <w:tblStylePr w:type="lastRow">
      <w:pPr>
        <w:spacing w:before="0" w:after="0" w:line="240" w:lineRule="auto"/>
      </w:pPr>
      <w:rPr>
        <w:b/>
        <w:bCs/>
      </w:rPr>
      <w:tblPr>
        <w:tblLayout w:type="fixed"/>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tcPr>
    </w:tblStylePr>
    <w:tblStylePr w:type="band1Horz">
      <w:tblPr>
        <w:tblLayout w:type="fixed"/>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06"/>
    <w:qFormat/>
    <w:uiPriority w:val="61"/>
    <w:tblPr>
      <w:tblBorders>
        <w:top w:val="single" w:color="4F81BD" w:sz="8" w:space="0"/>
        <w:left w:val="single" w:color="4F81BD" w:sz="8" w:space="0"/>
        <w:bottom w:val="single" w:color="4F81BD" w:sz="8" w:space="0"/>
        <w:right w:val="single" w:color="4F81BD" w:sz="8" w:space="0"/>
      </w:tblBorders>
      <w:tblLayout w:type="fixed"/>
    </w:tblPr>
    <w:tblStylePr w:type="firstRow">
      <w:pPr>
        <w:spacing w:before="0" w:after="0" w:line="240" w:lineRule="auto"/>
      </w:pPr>
      <w:rPr>
        <w:b/>
        <w:bCs/>
        <w:color w:val="FFFFFF"/>
      </w:rPr>
      <w:tblPr>
        <w:tblLayout w:type="fixed"/>
      </w:tblPr>
      <w:tcPr>
        <w:shd w:val="clear" w:color="auto" w:fill="4F81BD"/>
      </w:tcPr>
    </w:tblStylePr>
    <w:tblStylePr w:type="lastRow">
      <w:pPr>
        <w:spacing w:before="0" w:after="0" w:line="240" w:lineRule="auto"/>
      </w:pPr>
      <w:rPr>
        <w:b/>
        <w:bCs/>
      </w:rPr>
      <w:tblPr>
        <w:tblLayout w:type="fixed"/>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blLayout w:type="fixed"/>
      </w:tblPr>
      <w:tcPr>
        <w:tcBorders>
          <w:top w:val="single" w:color="4F81BD" w:sz="8" w:space="0"/>
          <w:left w:val="single" w:color="4F81BD" w:sz="8" w:space="0"/>
          <w:bottom w:val="single" w:color="4F81BD" w:sz="8" w:space="0"/>
          <w:right w:val="single" w:color="4F81BD" w:sz="8" w:space="0"/>
        </w:tcBorders>
      </w:tcPr>
    </w:tblStylePr>
    <w:tblStylePr w:type="band1Horz">
      <w:tblPr>
        <w:tblLayout w:type="fixed"/>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06"/>
    <w:qFormat/>
    <w:uiPriority w:val="61"/>
    <w:tblPr>
      <w:tblBorders>
        <w:top w:val="single" w:color="C0504D" w:sz="8" w:space="0"/>
        <w:left w:val="single" w:color="C0504D" w:sz="8" w:space="0"/>
        <w:bottom w:val="single" w:color="C0504D" w:sz="8" w:space="0"/>
        <w:right w:val="single" w:color="C0504D" w:sz="8" w:space="0"/>
      </w:tblBorders>
      <w:tblLayout w:type="fixed"/>
    </w:tblPr>
    <w:tblStylePr w:type="firstRow">
      <w:pPr>
        <w:spacing w:before="0" w:after="0" w:line="240" w:lineRule="auto"/>
      </w:pPr>
      <w:rPr>
        <w:b/>
        <w:bCs/>
        <w:color w:val="FFFFFF"/>
      </w:rPr>
      <w:tblPr>
        <w:tblLayout w:type="fixed"/>
      </w:tblPr>
      <w:tcPr>
        <w:shd w:val="clear" w:color="auto" w:fill="C0504D"/>
      </w:tcPr>
    </w:tblStylePr>
    <w:tblStylePr w:type="lastRow">
      <w:pPr>
        <w:spacing w:before="0" w:after="0" w:line="240" w:lineRule="auto"/>
      </w:pPr>
      <w:rPr>
        <w:b/>
        <w:bCs/>
      </w:rPr>
      <w:tblPr>
        <w:tblLayout w:type="fixed"/>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tcPr>
    </w:tblStylePr>
    <w:tblStylePr w:type="band1Horz">
      <w:tblPr>
        <w:tblLayout w:type="fixed"/>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06"/>
    <w:qFormat/>
    <w:uiPriority w:val="61"/>
    <w:tblPr>
      <w:tblBorders>
        <w:top w:val="single" w:color="9BBB59" w:sz="8" w:space="0"/>
        <w:left w:val="single" w:color="9BBB59" w:sz="8" w:space="0"/>
        <w:bottom w:val="single" w:color="9BBB59" w:sz="8" w:space="0"/>
        <w:right w:val="single" w:color="9BBB59" w:sz="8" w:space="0"/>
      </w:tblBorders>
      <w:tblLayout w:type="fixed"/>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06"/>
    <w:qFormat/>
    <w:uiPriority w:val="61"/>
    <w:tblPr>
      <w:tblBorders>
        <w:top w:val="single" w:color="8064A2" w:sz="8" w:space="0"/>
        <w:left w:val="single" w:color="8064A2" w:sz="8" w:space="0"/>
        <w:bottom w:val="single" w:color="8064A2" w:sz="8" w:space="0"/>
        <w:right w:val="single" w:color="8064A2" w:sz="8" w:space="0"/>
      </w:tblBorders>
      <w:tblLayout w:type="fixed"/>
    </w:tblPr>
    <w:tblStylePr w:type="firstRow">
      <w:pPr>
        <w:spacing w:before="0" w:after="0" w:line="240" w:lineRule="auto"/>
      </w:pPr>
      <w:rPr>
        <w:b/>
        <w:bCs/>
        <w:color w:val="FFFFFF"/>
      </w:rPr>
      <w:tblPr>
        <w:tblLayout w:type="fixed"/>
      </w:tblPr>
      <w:tcPr>
        <w:shd w:val="clear" w:color="auto" w:fill="8064A2"/>
      </w:tcPr>
    </w:tblStylePr>
    <w:tblStylePr w:type="lastRow">
      <w:pPr>
        <w:spacing w:before="0" w:after="0" w:line="240" w:lineRule="auto"/>
      </w:pPr>
      <w:rPr>
        <w:b/>
        <w:bCs/>
      </w:rPr>
      <w:tblPr>
        <w:tblLayout w:type="fixed"/>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tcPr>
    </w:tblStylePr>
    <w:tblStylePr w:type="band1Horz">
      <w:tblPr>
        <w:tblLayout w:type="fixed"/>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06"/>
    <w:qFormat/>
    <w:uiPriority w:val="61"/>
    <w:tblPr>
      <w:tblBorders>
        <w:top w:val="single" w:color="4BACC6" w:sz="8" w:space="0"/>
        <w:left w:val="single" w:color="4BACC6" w:sz="8" w:space="0"/>
        <w:bottom w:val="single" w:color="4BACC6" w:sz="8" w:space="0"/>
        <w:right w:val="single" w:color="4BACC6" w:sz="8" w:space="0"/>
      </w:tblBorders>
      <w:tblLayout w:type="fixed"/>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06"/>
    <w:qFormat/>
    <w:uiPriority w:val="61"/>
    <w:tblPr>
      <w:tblBorders>
        <w:top w:val="single" w:color="F79646" w:sz="8" w:space="0"/>
        <w:left w:val="single" w:color="F79646" w:sz="8" w:space="0"/>
        <w:bottom w:val="single" w:color="F79646" w:sz="8" w:space="0"/>
        <w:right w:val="single" w:color="F79646" w:sz="8" w:space="0"/>
      </w:tblBorders>
      <w:tblLayout w:type="fixed"/>
    </w:tblPr>
    <w:tblStylePr w:type="firstRow">
      <w:pPr>
        <w:spacing w:before="0" w:after="0" w:line="240" w:lineRule="auto"/>
      </w:pPr>
      <w:rPr>
        <w:b/>
        <w:bCs/>
        <w:color w:val="FFFFFF"/>
      </w:rPr>
      <w:tblPr>
        <w:tblLayout w:type="fixed"/>
      </w:tblPr>
      <w:tcPr>
        <w:shd w:val="clear" w:color="auto" w:fill="F79646"/>
      </w:tcPr>
    </w:tblStylePr>
    <w:tblStylePr w:type="lastRow">
      <w:pPr>
        <w:spacing w:before="0" w:after="0" w:line="240" w:lineRule="auto"/>
      </w:pPr>
      <w:rPr>
        <w:b/>
        <w:bCs/>
      </w:rPr>
      <w:tblPr>
        <w:tblLayout w:type="fixed"/>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tcPr>
    </w:tblStylePr>
    <w:tblStylePr w:type="band1Horz">
      <w:tblPr>
        <w:tblLayout w:type="fixed"/>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06"/>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cs="Times New Roman"/>
        <w:b/>
        <w:bCs/>
      </w:rPr>
      <w:tblPr>
        <w:tblLayout w:type="fixed"/>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000000" w:sz="8" w:space="0"/>
          <w:left w:val="single" w:color="000000" w:sz="8" w:space="0"/>
          <w:bottom w:val="single" w:color="000000" w:sz="8" w:space="0"/>
          <w:right w:val="single" w:color="000000" w:sz="8" w:space="0"/>
        </w:tcBorders>
      </w:tc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blLayout w:type="fixed"/>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blLayout w:type="fixed"/>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06"/>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Pr>
    <w:tblStylePr w:type="firstRow">
      <w:pPr>
        <w:spacing w:before="0" w:after="0" w:line="240" w:lineRule="auto"/>
      </w:pPr>
      <w:rPr>
        <w:rFonts w:cs="Times New Roman"/>
        <w:b/>
        <w:bCs/>
      </w:rPr>
      <w:tblPr>
        <w:tblLayout w:type="fixed"/>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4F81BD" w:sz="8" w:space="0"/>
          <w:left w:val="single" w:color="4F81BD" w:sz="8" w:space="0"/>
          <w:bottom w:val="single" w:color="4F81BD" w:sz="8" w:space="0"/>
          <w:right w:val="single" w:color="4F81BD" w:sz="8" w:space="0"/>
        </w:tcBorders>
      </w:tcPr>
    </w:tblStylePr>
    <w:tblStylePr w:type="band1Vert">
      <w:tblPr>
        <w:tblLayout w:type="fixed"/>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blLayout w:type="fixed"/>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blLayout w:type="fixed"/>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06"/>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Pr>
    <w:tblStylePr w:type="firstRow">
      <w:pPr>
        <w:spacing w:before="0" w:after="0" w:line="240" w:lineRule="auto"/>
      </w:pPr>
      <w:rPr>
        <w:rFonts w:cs="Times New Roman"/>
        <w:b/>
        <w:bCs/>
      </w:rPr>
      <w:tblPr>
        <w:tblLayout w:type="fixed"/>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C0504D" w:sz="8" w:space="0"/>
          <w:left w:val="single" w:color="C0504D" w:sz="8" w:space="0"/>
          <w:bottom w:val="single" w:color="C0504D" w:sz="8" w:space="0"/>
          <w:right w:val="single" w:color="C0504D" w:sz="8" w:space="0"/>
        </w:tcBorders>
      </w:tc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blLayout w:type="fixed"/>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blLayout w:type="fixed"/>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06"/>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rFonts w:cs="Times New Roman"/>
        <w:b/>
        <w:bCs/>
      </w:rPr>
      <w:tblPr>
        <w:tblLayout w:type="fixed"/>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9BBB59" w:sz="8" w:space="0"/>
          <w:left w:val="single" w:color="9BBB59" w:sz="8" w:space="0"/>
          <w:bottom w:val="single" w:color="9BBB59" w:sz="8" w:space="0"/>
          <w:right w:val="single" w:color="9BBB59" w:sz="8" w:space="0"/>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06"/>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Pr>
    <w:tblStylePr w:type="firstRow">
      <w:pPr>
        <w:spacing w:before="0" w:after="0" w:line="240" w:lineRule="auto"/>
      </w:pPr>
      <w:rPr>
        <w:rFonts w:cs="Times New Roman"/>
        <w:b/>
        <w:bCs/>
      </w:rPr>
      <w:tblPr>
        <w:tblLayout w:type="fixed"/>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8064A2" w:sz="8" w:space="0"/>
          <w:left w:val="single" w:color="8064A2" w:sz="8" w:space="0"/>
          <w:bottom w:val="single" w:color="8064A2" w:sz="8" w:space="0"/>
          <w:right w:val="single" w:color="8064A2" w:sz="8" w:space="0"/>
        </w:tcBorders>
      </w:tc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blLayout w:type="fixed"/>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blLayout w:type="fixed"/>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06"/>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line="240" w:lineRule="auto"/>
      </w:pPr>
      <w:rPr>
        <w:rFonts w:cs="Times New Roman"/>
        <w:b/>
        <w:bCs/>
      </w:rPr>
      <w:tblPr>
        <w:tblLayout w:type="fixed"/>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06"/>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Pr>
    <w:tblStylePr w:type="firstRow">
      <w:pPr>
        <w:spacing w:before="0" w:after="0" w:line="240" w:lineRule="auto"/>
      </w:pPr>
      <w:rPr>
        <w:rFonts w:cs="Times New Roman"/>
        <w:b/>
        <w:bCs/>
      </w:rPr>
      <w:tblPr>
        <w:tblLayout w:type="fixed"/>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blLayout w:type="fixed"/>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blLayout w:type="fixed"/>
      </w:tbl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blLayout w:type="fixed"/>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06"/>
    <w:uiPriority w:val="63"/>
    <w:tblPr>
      <w:tblBorders>
        <w:top w:val="single" w:color="404040" w:sz="8" w:space="0"/>
        <w:left w:val="single" w:color="404040" w:sz="8" w:space="0"/>
        <w:bottom w:val="single" w:color="404040" w:sz="8" w:space="0"/>
        <w:right w:val="single" w:color="404040" w:sz="8" w:space="0"/>
        <w:insideH w:val="single" w:color="404040" w:sz="8" w:space="0"/>
      </w:tblBorders>
      <w:tblLayout w:type="fixed"/>
    </w:tblPr>
    <w:tblStylePr w:type="firstRow">
      <w:pPr>
        <w:spacing w:before="0" w:after="0" w:line="240" w:lineRule="auto"/>
      </w:pPr>
      <w:rPr>
        <w:b/>
        <w:bCs/>
        <w:color w:val="FFFFFF"/>
      </w:rPr>
      <w:tblPr>
        <w:tblLayout w:type="fixed"/>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blLayout w:type="fixed"/>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C0C0C0"/>
      </w:tcPr>
    </w:tblStylePr>
    <w:tblStylePr w:type="band1Horz">
      <w:tblPr>
        <w:tblLayout w:type="fixed"/>
      </w:tblPr>
      <w:tcPr>
        <w:tcBorders>
          <w:insideH w:val="nil"/>
          <w:insideV w:val="nil"/>
        </w:tcBorders>
        <w:shd w:val="clear" w:color="auto" w:fill="C0C0C0"/>
      </w:tcPr>
    </w:tblStylePr>
    <w:tblStylePr w:type="band2Horz">
      <w:tblPr>
        <w:tblLayout w:type="fixed"/>
      </w:tblPr>
      <w:tcPr>
        <w:tcBorders>
          <w:insideH w:val="nil"/>
          <w:insideV w:val="nil"/>
        </w:tcBorders>
      </w:tcPr>
    </w:tblStylePr>
  </w:style>
  <w:style w:type="table" w:styleId="173">
    <w:name w:val="Medium Shading 1 Accent 1"/>
    <w:basedOn w:val="106"/>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Layout w:type="fixed"/>
    </w:tblPr>
    <w:tblStylePr w:type="firstRow">
      <w:pPr>
        <w:spacing w:before="0" w:after="0" w:line="240" w:lineRule="auto"/>
      </w:pPr>
      <w:rPr>
        <w:b/>
        <w:bCs/>
        <w:color w:val="FFFFFF"/>
      </w:rPr>
      <w:tblPr>
        <w:tblLayout w:type="fixed"/>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blLayout w:type="fixed"/>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cPr>
    </w:tblStylePr>
    <w:tblStylePr w:type="band1Horz">
      <w:tblPr>
        <w:tblLayout w:type="fixed"/>
      </w:tblPr>
      <w:tcPr>
        <w:tcBorders>
          <w:insideH w:val="nil"/>
          <w:insideV w:val="nil"/>
        </w:tcBorders>
        <w:shd w:val="clear" w:color="auto" w:fill="D3DFEE"/>
      </w:tcPr>
    </w:tblStylePr>
    <w:tblStylePr w:type="band2Horz">
      <w:tblPr>
        <w:tblLayout w:type="fixed"/>
      </w:tblPr>
      <w:tcPr>
        <w:tcBorders>
          <w:insideH w:val="nil"/>
          <w:insideV w:val="nil"/>
        </w:tcBorders>
      </w:tcPr>
    </w:tblStylePr>
  </w:style>
  <w:style w:type="table" w:styleId="174">
    <w:name w:val="Medium Shading 1 Accent 2"/>
    <w:basedOn w:val="106"/>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Layout w:type="fixed"/>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blPr>
        <w:tblLayout w:type="fixed"/>
      </w:tblPr>
      <w:tcPr>
        <w:tcBorders>
          <w:insideH w:val="nil"/>
          <w:insideV w:val="nil"/>
        </w:tcBorders>
      </w:tcPr>
    </w:tblStylePr>
  </w:style>
  <w:style w:type="table" w:styleId="175">
    <w:name w:val="Medium Shading 1 Accent 3"/>
    <w:basedOn w:val="106"/>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Layout w:type="fixed"/>
    </w:tblPr>
    <w:tblStylePr w:type="firstRow">
      <w:pPr>
        <w:spacing w:before="0" w:after="0" w:line="240" w:lineRule="auto"/>
      </w:pPr>
      <w:rPr>
        <w:b/>
        <w:bCs/>
        <w:color w:val="FFFFFF"/>
      </w:rPr>
      <w:tblPr>
        <w:tblLayout w:type="fixed"/>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blLayout w:type="fixed"/>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cPr>
    </w:tblStylePr>
    <w:tblStylePr w:type="band1Horz">
      <w:tblPr>
        <w:tblLayout w:type="fixed"/>
      </w:tblPr>
      <w:tcPr>
        <w:tcBorders>
          <w:insideH w:val="nil"/>
          <w:insideV w:val="nil"/>
        </w:tcBorders>
        <w:shd w:val="clear" w:color="auto" w:fill="E6EED5"/>
      </w:tcPr>
    </w:tblStylePr>
    <w:tblStylePr w:type="band2Horz">
      <w:tblPr>
        <w:tblLayout w:type="fixed"/>
      </w:tblPr>
      <w:tcPr>
        <w:tcBorders>
          <w:insideH w:val="nil"/>
          <w:insideV w:val="nil"/>
        </w:tcBorders>
      </w:tcPr>
    </w:tblStylePr>
  </w:style>
  <w:style w:type="table" w:styleId="176">
    <w:name w:val="Medium Shading 1 Accent 4"/>
    <w:basedOn w:val="106"/>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Layout w:type="fixed"/>
    </w:tblPr>
    <w:tblStylePr w:type="firstRow">
      <w:pPr>
        <w:spacing w:before="0" w:after="0" w:line="240" w:lineRule="auto"/>
      </w:pPr>
      <w:rPr>
        <w:b/>
        <w:bCs/>
        <w:color w:val="FFFFFF"/>
      </w:rPr>
      <w:tblPr>
        <w:tblLayout w:type="fixed"/>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blLayout w:type="fixed"/>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cPr>
    </w:tblStylePr>
    <w:tblStylePr w:type="band1Horz">
      <w:tblPr>
        <w:tblLayout w:type="fixed"/>
      </w:tblPr>
      <w:tcPr>
        <w:tcBorders>
          <w:insideH w:val="nil"/>
          <w:insideV w:val="nil"/>
        </w:tcBorders>
        <w:shd w:val="clear" w:color="auto" w:fill="DFD8E8"/>
      </w:tcPr>
    </w:tblStylePr>
    <w:tblStylePr w:type="band2Horz">
      <w:tblPr>
        <w:tblLayout w:type="fixed"/>
      </w:tblPr>
      <w:tcPr>
        <w:tcBorders>
          <w:insideH w:val="nil"/>
          <w:insideV w:val="nil"/>
        </w:tcBorders>
      </w:tcPr>
    </w:tblStylePr>
  </w:style>
  <w:style w:type="table" w:styleId="177">
    <w:name w:val="Medium Shading 1 Accent 5"/>
    <w:basedOn w:val="106"/>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Layout w:type="fixed"/>
    </w:tblPr>
    <w:tblStylePr w:type="firstRow">
      <w:pPr>
        <w:spacing w:before="0" w:after="0" w:line="240" w:lineRule="auto"/>
      </w:pPr>
      <w:rPr>
        <w:b/>
        <w:bCs/>
        <w:color w:val="FFFFFF"/>
      </w:rPr>
      <w:tblPr>
        <w:tblLayout w:type="fixed"/>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blLayout w:type="fixed"/>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1"/>
      </w:tcPr>
    </w:tblStylePr>
    <w:tblStylePr w:type="band1Horz">
      <w:tblPr>
        <w:tblLayout w:type="fixed"/>
      </w:tblPr>
      <w:tcPr>
        <w:tcBorders>
          <w:insideH w:val="nil"/>
          <w:insideV w:val="nil"/>
        </w:tcBorders>
        <w:shd w:val="clear" w:color="auto" w:fill="D2EAF1"/>
      </w:tcPr>
    </w:tblStylePr>
    <w:tblStylePr w:type="band2Horz">
      <w:tblPr>
        <w:tblLayout w:type="fixed"/>
      </w:tblPr>
      <w:tcPr>
        <w:tcBorders>
          <w:insideH w:val="nil"/>
          <w:insideV w:val="nil"/>
        </w:tcBorders>
      </w:tcPr>
    </w:tblStylePr>
  </w:style>
  <w:style w:type="table" w:styleId="178">
    <w:name w:val="Medium Shading 1 Accent 6"/>
    <w:basedOn w:val="106"/>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Layout w:type="fixed"/>
    </w:tblPr>
    <w:tblStylePr w:type="firstRow">
      <w:pPr>
        <w:spacing w:before="0" w:after="0" w:line="240" w:lineRule="auto"/>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179">
    <w:name w:val="Medium Shading 2"/>
    <w:basedOn w:val="106"/>
    <w:qFormat/>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blLayout w:type="fixed"/>
      </w:tblPr>
      <w:tcPr>
        <w:tcBorders>
          <w:bottom w:val="nil"/>
          <w:right w:val="nil"/>
          <w:insideH w:val="nil"/>
          <w:insideV w:val="nil"/>
        </w:tcBorders>
        <w:shd w:val="clear" w:color="auto" w:fill="000000"/>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06"/>
    <w:qFormat/>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blLayout w:type="fixed"/>
      </w:tblPr>
      <w:tcPr>
        <w:tcBorders>
          <w:bottom w:val="nil"/>
          <w:right w:val="nil"/>
          <w:insideH w:val="nil"/>
          <w:insideV w:val="nil"/>
        </w:tcBorders>
        <w:shd w:val="clear" w:color="auto" w:fill="4F81BD"/>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06"/>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blLayout w:type="fixed"/>
      </w:tblPr>
      <w:tcPr>
        <w:tcBorders>
          <w:bottom w:val="nil"/>
          <w:right w:val="nil"/>
          <w:insideH w:val="nil"/>
          <w:insideV w:val="nil"/>
        </w:tcBorders>
        <w:shd w:val="clear" w:color="auto" w:fill="C0504D"/>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06"/>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blLayout w:type="fixed"/>
      </w:tblPr>
      <w:tcPr>
        <w:tcBorders>
          <w:bottom w:val="nil"/>
          <w:right w:val="nil"/>
          <w:insideH w:val="nil"/>
          <w:insideV w:val="nil"/>
        </w:tcBorders>
        <w:shd w:val="clear" w:color="auto" w:fill="9BBB59"/>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06"/>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blLayout w:type="fixed"/>
      </w:tblPr>
      <w:tcPr>
        <w:tcBorders>
          <w:bottom w:val="nil"/>
          <w:right w:val="nil"/>
          <w:insideH w:val="nil"/>
          <w:insideV w:val="nil"/>
        </w:tcBorders>
        <w:shd w:val="clear" w:color="auto" w:fill="8064A2"/>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06"/>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blLayout w:type="fixed"/>
      </w:tblPr>
      <w:tcPr>
        <w:tcBorders>
          <w:bottom w:val="nil"/>
          <w:right w:val="nil"/>
          <w:insideH w:val="nil"/>
          <w:insideV w:val="nil"/>
        </w:tcBorders>
        <w:shd w:val="clear" w:color="auto" w:fill="4BACC6"/>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06"/>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blLayout w:type="fixed"/>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blLayout w:type="fixed"/>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blLayout w:type="fixed"/>
      </w:tblPr>
      <w:tcPr>
        <w:tcBorders>
          <w:bottom w:val="nil"/>
          <w:right w:val="nil"/>
          <w:insideH w:val="nil"/>
          <w:insideV w:val="nil"/>
        </w:tcBorders>
        <w:shd w:val="clear" w:color="auto" w:fill="F79646"/>
      </w:tcPr>
    </w:tblStylePr>
    <w:tblStylePr w:type="band1Vert">
      <w:tblPr>
        <w:tblLayout w:type="fixed"/>
      </w:tblPr>
      <w:tcPr>
        <w:tcBorders>
          <w:bottom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single" w:color="auto" w:sz="18" w:space="0"/>
          <w:bottom w:val="nil"/>
          <w:right w:val="nil"/>
          <w:insideH w:val="nil"/>
          <w:insideV w:val="nil"/>
        </w:tcBorders>
      </w:tcPr>
    </w:tblStylePr>
    <w:tblStylePr w:type="nwCell">
      <w:rPr>
        <w:color w:val="FFFFFF"/>
      </w:rPr>
      <w:tblPr>
        <w:tblLayout w:type="fixed"/>
      </w:tblPr>
      <w:tcPr>
        <w:tcBorders>
          <w:top w:val="single" w:color="auto" w:sz="18" w:space="0"/>
          <w:left w:val="single" w:color="auto" w:sz="18" w:space="0"/>
          <w:bottom w:val="nil"/>
          <w:right w:val="nil"/>
          <w:insideH w:val="nil"/>
          <w:insideV w:val="nil"/>
        </w:tcBorders>
      </w:tcPr>
    </w:tblStylePr>
  </w:style>
  <w:style w:type="table" w:styleId="186">
    <w:name w:val="Medium List 1"/>
    <w:basedOn w:val="106"/>
    <w:uiPriority w:val="65"/>
    <w:rPr>
      <w:color w:val="000000"/>
    </w:rPr>
    <w:tblPr>
      <w:tblBorders>
        <w:top w:val="single" w:color="000000" w:sz="8" w:space="0"/>
        <w:bottom w:val="single" w:color="000000" w:sz="8" w:space="0"/>
      </w:tblBorders>
      <w:tblLayout w:type="fixed"/>
    </w:tblPr>
    <w:tblStylePr w:type="firstRow">
      <w:rPr>
        <w:rFonts w:cs="Times New Roman"/>
      </w:rPr>
      <w:tblPr>
        <w:tblLayout w:type="fixed"/>
      </w:tblPr>
      <w:tcPr>
        <w:tcBorders>
          <w:top w:val="nil"/>
          <w:left w:val="single" w:color="000000" w:sz="8" w:space="0"/>
        </w:tcBorders>
      </w:tcPr>
    </w:tblStylePr>
    <w:tblStylePr w:type="lastRow">
      <w:rPr>
        <w:b/>
        <w:bCs/>
        <w:color w:val="1F497D"/>
      </w:rPr>
      <w:tblPr>
        <w:tblLayout w:type="fixed"/>
      </w:tblPr>
      <w:tcPr>
        <w:tcBorders>
          <w:top w:val="single" w:color="000000" w:sz="8" w:space="0"/>
          <w:left w:val="single" w:color="000000" w:sz="8" w:space="0"/>
        </w:tcBorders>
      </w:tcPr>
    </w:tblStylePr>
    <w:tblStylePr w:type="firstCol">
      <w:rPr>
        <w:b/>
        <w:bCs/>
      </w:rPr>
    </w:tblStylePr>
    <w:tblStylePr w:type="lastCol">
      <w:rPr>
        <w:b/>
        <w:bCs/>
      </w:rPr>
      <w:tblPr>
        <w:tblLayout w:type="fixed"/>
      </w:tblPr>
      <w:tcPr>
        <w:tcBorders>
          <w:top w:val="single" w:color="000000" w:sz="8" w:space="0"/>
          <w:left w:val="single" w:color="000000" w:sz="8" w:space="0"/>
        </w:tcBorders>
      </w:tcPr>
    </w:tblStylePr>
    <w:tblStylePr w:type="band1Vert">
      <w:tblPr>
        <w:tblLayout w:type="fixed"/>
      </w:tblPr>
      <w:tcPr>
        <w:shd w:val="clear" w:color="auto" w:fill="C0C0C0"/>
      </w:tcPr>
    </w:tblStylePr>
    <w:tblStylePr w:type="band1Horz">
      <w:tblPr>
        <w:tblLayout w:type="fixed"/>
      </w:tblPr>
      <w:tcPr>
        <w:shd w:val="clear" w:color="auto" w:fill="C0C0C0"/>
      </w:tcPr>
    </w:tblStylePr>
  </w:style>
  <w:style w:type="table" w:styleId="187">
    <w:name w:val="Medium List 1 Accent 1"/>
    <w:basedOn w:val="106"/>
    <w:uiPriority w:val="65"/>
    <w:rPr>
      <w:color w:val="000000"/>
    </w:rPr>
    <w:tblPr>
      <w:tblBorders>
        <w:top w:val="single" w:color="4F81BD" w:sz="8" w:space="0"/>
        <w:bottom w:val="single" w:color="4F81BD" w:sz="8" w:space="0"/>
      </w:tblBorders>
      <w:tblLayout w:type="fixed"/>
    </w:tblPr>
    <w:tblStylePr w:type="firstRow">
      <w:rPr>
        <w:rFonts w:cs="Times New Roman"/>
      </w:rPr>
      <w:tblPr>
        <w:tblLayout w:type="fixed"/>
      </w:tblPr>
      <w:tcPr>
        <w:tcBorders>
          <w:top w:val="nil"/>
          <w:left w:val="single" w:color="4F81BD" w:sz="8" w:space="0"/>
        </w:tcBorders>
      </w:tcPr>
    </w:tblStylePr>
    <w:tblStylePr w:type="lastRow">
      <w:rPr>
        <w:b/>
        <w:bCs/>
        <w:color w:val="1F497D"/>
      </w:rPr>
      <w:tblPr>
        <w:tblLayout w:type="fixed"/>
      </w:tblPr>
      <w:tcPr>
        <w:tcBorders>
          <w:top w:val="single" w:color="4F81BD" w:sz="8" w:space="0"/>
          <w:left w:val="single" w:color="4F81BD" w:sz="8" w:space="0"/>
        </w:tcBorders>
      </w:tcPr>
    </w:tblStylePr>
    <w:tblStylePr w:type="firstCol">
      <w:rPr>
        <w:b/>
        <w:bCs/>
      </w:rPr>
    </w:tblStylePr>
    <w:tblStylePr w:type="lastCol">
      <w:rPr>
        <w:b/>
        <w:bCs/>
      </w:rPr>
      <w:tblPr>
        <w:tblLayout w:type="fixed"/>
      </w:tblPr>
      <w:tcPr>
        <w:tcBorders>
          <w:top w:val="single" w:color="4F81BD" w:sz="8" w:space="0"/>
          <w:left w:val="single" w:color="4F81BD" w:sz="8" w:space="0"/>
        </w:tcBorders>
      </w:tcPr>
    </w:tblStylePr>
    <w:tblStylePr w:type="band1Vert">
      <w:tblPr>
        <w:tblLayout w:type="fixed"/>
      </w:tblPr>
      <w:tcPr>
        <w:shd w:val="clear" w:color="auto" w:fill="D3DFEE"/>
      </w:tcPr>
    </w:tblStylePr>
    <w:tblStylePr w:type="band1Horz">
      <w:tblPr>
        <w:tblLayout w:type="fixed"/>
      </w:tblPr>
      <w:tcPr>
        <w:shd w:val="clear" w:color="auto" w:fill="D3DFEE"/>
      </w:tcPr>
    </w:tblStylePr>
  </w:style>
  <w:style w:type="table" w:styleId="188">
    <w:name w:val="Medium List 1 Accent 2"/>
    <w:basedOn w:val="106"/>
    <w:uiPriority w:val="65"/>
    <w:rPr>
      <w:color w:val="000000"/>
    </w:rPr>
    <w:tblPr>
      <w:tblBorders>
        <w:top w:val="single" w:color="C0504D" w:sz="8" w:space="0"/>
        <w:bottom w:val="single" w:color="C0504D" w:sz="8" w:space="0"/>
      </w:tblBorders>
      <w:tblLayout w:type="fixed"/>
    </w:tblPr>
    <w:tblStylePr w:type="firstRow">
      <w:rPr>
        <w:rFonts w:cs="Times New Roman"/>
      </w:rPr>
      <w:tblPr>
        <w:tblLayout w:type="fixed"/>
      </w:tblPr>
      <w:tcPr>
        <w:tcBorders>
          <w:top w:val="nil"/>
          <w:left w:val="single" w:color="C0504D" w:sz="8" w:space="0"/>
        </w:tcBorders>
      </w:tcPr>
    </w:tblStylePr>
    <w:tblStylePr w:type="lastRow">
      <w:rPr>
        <w:b/>
        <w:bCs/>
        <w:color w:val="1F497D"/>
      </w:rPr>
      <w:tblPr>
        <w:tblLayout w:type="fixed"/>
      </w:tblPr>
      <w:tcPr>
        <w:tcBorders>
          <w:top w:val="single" w:color="C0504D" w:sz="8" w:space="0"/>
          <w:left w:val="single" w:color="C0504D" w:sz="8" w:space="0"/>
        </w:tcBorders>
      </w:tcPr>
    </w:tblStylePr>
    <w:tblStylePr w:type="firstCol">
      <w:rPr>
        <w:b/>
        <w:bCs/>
      </w:rPr>
    </w:tblStylePr>
    <w:tblStylePr w:type="lastCol">
      <w:rPr>
        <w:b/>
        <w:bCs/>
      </w:rPr>
      <w:tblPr>
        <w:tblLayout w:type="fixed"/>
      </w:tblPr>
      <w:tcPr>
        <w:tcBorders>
          <w:top w:val="single" w:color="C0504D" w:sz="8" w:space="0"/>
          <w:left w:val="single" w:color="C0504D" w:sz="8" w:space="0"/>
        </w:tcBorders>
      </w:tcPr>
    </w:tblStylePr>
    <w:tblStylePr w:type="band1Vert">
      <w:tblPr>
        <w:tblLayout w:type="fixed"/>
      </w:tblPr>
      <w:tcPr>
        <w:shd w:val="clear" w:color="auto" w:fill="EFD3D2"/>
      </w:tcPr>
    </w:tblStylePr>
    <w:tblStylePr w:type="band1Horz">
      <w:tblPr>
        <w:tblLayout w:type="fixed"/>
      </w:tblPr>
      <w:tcPr>
        <w:shd w:val="clear" w:color="auto" w:fill="EFD3D2"/>
      </w:tcPr>
    </w:tblStylePr>
  </w:style>
  <w:style w:type="table" w:styleId="189">
    <w:name w:val="Medium List 1 Accent 3"/>
    <w:basedOn w:val="106"/>
    <w:uiPriority w:val="65"/>
    <w:rPr>
      <w:color w:val="000000"/>
    </w:rPr>
    <w:tblPr>
      <w:tblBorders>
        <w:top w:val="single" w:color="9BBB59" w:sz="8" w:space="0"/>
        <w:bottom w:val="single" w:color="9BBB59" w:sz="8" w:space="0"/>
      </w:tblBorders>
      <w:tblLayout w:type="fixed"/>
    </w:tblPr>
    <w:tblStylePr w:type="firstRow">
      <w:rPr>
        <w:rFonts w:cs="Times New Roman"/>
      </w:rPr>
      <w:tblPr>
        <w:tblLayout w:type="fixed"/>
      </w:tblPr>
      <w:tcPr>
        <w:tcBorders>
          <w:top w:val="nil"/>
          <w:left w:val="single" w:color="9BBB59" w:sz="8" w:space="0"/>
        </w:tcBorders>
      </w:tcPr>
    </w:tblStylePr>
    <w:tblStylePr w:type="lastRow">
      <w:rPr>
        <w:b/>
        <w:bCs/>
        <w:color w:val="1F497D"/>
      </w:rPr>
      <w:tblPr>
        <w:tblLayout w:type="fixed"/>
      </w:tblPr>
      <w:tcPr>
        <w:tcBorders>
          <w:top w:val="single" w:color="9BBB59" w:sz="8" w:space="0"/>
          <w:left w:val="single" w:color="9BBB59" w:sz="8" w:space="0"/>
        </w:tcBorders>
      </w:tcPr>
    </w:tblStylePr>
    <w:tblStylePr w:type="firstCol">
      <w:rPr>
        <w:b/>
        <w:bCs/>
      </w:rPr>
    </w:tblStylePr>
    <w:tblStylePr w:type="lastCol">
      <w:rPr>
        <w:b/>
        <w:bCs/>
      </w:rPr>
      <w:tblPr>
        <w:tblLayout w:type="fixed"/>
      </w:tblPr>
      <w:tcPr>
        <w:tcBorders>
          <w:top w:val="single" w:color="9BBB59" w:sz="8" w:space="0"/>
          <w:left w:val="single" w:color="9BBB59" w:sz="8" w:space="0"/>
        </w:tcBorders>
      </w:tcPr>
    </w:tblStylePr>
    <w:tblStylePr w:type="band1Vert">
      <w:tblPr>
        <w:tblLayout w:type="fixed"/>
      </w:tblPr>
      <w:tcPr>
        <w:shd w:val="clear" w:color="auto" w:fill="E6EED5"/>
      </w:tcPr>
    </w:tblStylePr>
    <w:tblStylePr w:type="band1Horz">
      <w:tblPr>
        <w:tblLayout w:type="fixed"/>
      </w:tblPr>
      <w:tcPr>
        <w:shd w:val="clear" w:color="auto" w:fill="E6EED5"/>
      </w:tcPr>
    </w:tblStylePr>
  </w:style>
  <w:style w:type="table" w:styleId="190">
    <w:name w:val="Medium List 1 Accent 4"/>
    <w:basedOn w:val="106"/>
    <w:uiPriority w:val="65"/>
    <w:rPr>
      <w:color w:val="000000"/>
    </w:rPr>
    <w:tblPr>
      <w:tblBorders>
        <w:top w:val="single" w:color="8064A2" w:sz="8" w:space="0"/>
        <w:bottom w:val="single" w:color="8064A2" w:sz="8" w:space="0"/>
      </w:tblBorders>
      <w:tblLayout w:type="fixed"/>
    </w:tblPr>
    <w:tblStylePr w:type="firstRow">
      <w:rPr>
        <w:rFonts w:cs="Times New Roman"/>
      </w:rPr>
      <w:tblPr>
        <w:tblLayout w:type="fixed"/>
      </w:tblPr>
      <w:tcPr>
        <w:tcBorders>
          <w:top w:val="nil"/>
          <w:left w:val="single" w:color="8064A2" w:sz="8" w:space="0"/>
        </w:tcBorders>
      </w:tcPr>
    </w:tblStylePr>
    <w:tblStylePr w:type="lastRow">
      <w:rPr>
        <w:b/>
        <w:bCs/>
        <w:color w:val="1F497D"/>
      </w:rPr>
      <w:tblPr>
        <w:tblLayout w:type="fixed"/>
      </w:tblPr>
      <w:tcPr>
        <w:tcBorders>
          <w:top w:val="single" w:color="8064A2" w:sz="8" w:space="0"/>
          <w:left w:val="single" w:color="8064A2" w:sz="8" w:space="0"/>
        </w:tcBorders>
      </w:tcPr>
    </w:tblStylePr>
    <w:tblStylePr w:type="firstCol">
      <w:rPr>
        <w:b/>
        <w:bCs/>
      </w:rPr>
    </w:tblStylePr>
    <w:tblStylePr w:type="lastCol">
      <w:rPr>
        <w:b/>
        <w:bCs/>
      </w:rPr>
      <w:tblPr>
        <w:tblLayout w:type="fixed"/>
      </w:tblPr>
      <w:tcPr>
        <w:tcBorders>
          <w:top w:val="single" w:color="8064A2" w:sz="8" w:space="0"/>
          <w:left w:val="single" w:color="8064A2" w:sz="8" w:space="0"/>
        </w:tcBorders>
      </w:tcPr>
    </w:tblStylePr>
    <w:tblStylePr w:type="band1Vert">
      <w:tblPr>
        <w:tblLayout w:type="fixed"/>
      </w:tblPr>
      <w:tcPr>
        <w:shd w:val="clear" w:color="auto" w:fill="DFD8E8"/>
      </w:tcPr>
    </w:tblStylePr>
    <w:tblStylePr w:type="band1Horz">
      <w:tblPr>
        <w:tblLayout w:type="fixed"/>
      </w:tblPr>
      <w:tcPr>
        <w:shd w:val="clear" w:color="auto" w:fill="DFD8E8"/>
      </w:tcPr>
    </w:tblStylePr>
  </w:style>
  <w:style w:type="table" w:styleId="191">
    <w:name w:val="Medium List 1 Accent 5"/>
    <w:basedOn w:val="106"/>
    <w:uiPriority w:val="65"/>
    <w:rPr>
      <w:color w:val="000000"/>
    </w:rPr>
    <w:tblPr>
      <w:tblBorders>
        <w:top w:val="single" w:color="4BACC6" w:sz="8" w:space="0"/>
        <w:bottom w:val="single" w:color="4BACC6" w:sz="8" w:space="0"/>
      </w:tblBorders>
      <w:tblLayout w:type="fixed"/>
    </w:tblPr>
    <w:tblStylePr w:type="firstRow">
      <w:rPr>
        <w:rFonts w:cs="Times New Roman"/>
      </w:rPr>
      <w:tblPr>
        <w:tblLayout w:type="fixed"/>
      </w:tblPr>
      <w:tcPr>
        <w:tcBorders>
          <w:top w:val="nil"/>
          <w:left w:val="single" w:color="4BACC6" w:sz="8" w:space="0"/>
        </w:tcBorders>
      </w:tcPr>
    </w:tblStylePr>
    <w:tblStylePr w:type="lastRow">
      <w:rPr>
        <w:b/>
        <w:bCs/>
        <w:color w:val="1F497D"/>
      </w:rPr>
      <w:tblPr>
        <w:tblLayout w:type="fixed"/>
      </w:tblPr>
      <w:tcPr>
        <w:tcBorders>
          <w:top w:val="single" w:color="4BACC6" w:sz="8" w:space="0"/>
          <w:left w:val="single" w:color="4BACC6" w:sz="8" w:space="0"/>
        </w:tcBorders>
      </w:tcPr>
    </w:tblStylePr>
    <w:tblStylePr w:type="firstCol">
      <w:rPr>
        <w:b/>
        <w:bCs/>
      </w:rPr>
    </w:tblStylePr>
    <w:tblStylePr w:type="lastCol">
      <w:rPr>
        <w:b/>
        <w:bCs/>
      </w:rPr>
      <w:tblPr>
        <w:tblLayout w:type="fixed"/>
      </w:tblPr>
      <w:tcPr>
        <w:tcBorders>
          <w:top w:val="single" w:color="4BACC6" w:sz="8" w:space="0"/>
          <w:left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192">
    <w:name w:val="Medium List 1 Accent 6"/>
    <w:basedOn w:val="106"/>
    <w:uiPriority w:val="65"/>
    <w:rPr>
      <w:color w:val="000000"/>
    </w:rPr>
    <w:tblPr>
      <w:tblBorders>
        <w:top w:val="single" w:color="F79646" w:sz="8" w:space="0"/>
        <w:bottom w:val="single" w:color="F79646" w:sz="8" w:space="0"/>
      </w:tblBorders>
      <w:tblLayout w:type="fixed"/>
    </w:tblPr>
    <w:tblStylePr w:type="firstRow">
      <w:rPr>
        <w:rFonts w:cs="Times New Roman"/>
      </w:rPr>
      <w:tblPr>
        <w:tblLayout w:type="fixed"/>
      </w:tblPr>
      <w:tcPr>
        <w:tcBorders>
          <w:top w:val="nil"/>
          <w:left w:val="single" w:color="F79646" w:sz="8" w:space="0"/>
        </w:tcBorders>
      </w:tcPr>
    </w:tblStylePr>
    <w:tblStylePr w:type="lastRow">
      <w:rPr>
        <w:b/>
        <w:bCs/>
        <w:color w:val="1F497D"/>
      </w:rPr>
      <w:tblPr>
        <w:tblLayout w:type="fixed"/>
      </w:tblPr>
      <w:tcPr>
        <w:tcBorders>
          <w:top w:val="single" w:color="F79646" w:sz="8" w:space="0"/>
          <w:left w:val="single" w:color="F79646" w:sz="8" w:space="0"/>
        </w:tcBorders>
      </w:tcPr>
    </w:tblStylePr>
    <w:tblStylePr w:type="firstCol">
      <w:rPr>
        <w:b/>
        <w:bCs/>
      </w:rPr>
    </w:tblStylePr>
    <w:tblStylePr w:type="lastCol">
      <w:rPr>
        <w:b/>
        <w:bCs/>
      </w:rPr>
      <w:tblPr>
        <w:tblLayout w:type="fixed"/>
      </w:tblPr>
      <w:tcPr>
        <w:tcBorders>
          <w:top w:val="single" w:color="F79646" w:sz="8" w:space="0"/>
          <w:left w:val="single" w:color="F79646" w:sz="8" w:space="0"/>
        </w:tcBorders>
      </w:tcPr>
    </w:tblStylePr>
    <w:tblStylePr w:type="band1Vert">
      <w:tblPr>
        <w:tblLayout w:type="fixed"/>
      </w:tblPr>
      <w:tcPr>
        <w:shd w:val="clear" w:color="auto" w:fill="FDE4D0"/>
      </w:tcPr>
    </w:tblStylePr>
    <w:tblStylePr w:type="band1Horz">
      <w:tblPr>
        <w:tblLayout w:type="fixed"/>
      </w:tblPr>
      <w:tcPr>
        <w:shd w:val="clear" w:color="auto" w:fill="FDE4D0"/>
      </w:tcPr>
    </w:tblStylePr>
  </w:style>
  <w:style w:type="table" w:styleId="193">
    <w:name w:val="Medium List 2"/>
    <w:basedOn w:val="106"/>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Layout w:type="fixed"/>
    </w:tblPr>
    <w:tblStylePr w:type="firstRow">
      <w:rPr>
        <w:sz w:val="24"/>
        <w:szCs w:val="24"/>
      </w:rPr>
      <w:tblPr>
        <w:tblLayout w:type="fixed"/>
      </w:tblPr>
      <w:tcPr>
        <w:tcBorders>
          <w:top w:val="nil"/>
          <w:left w:val="single" w:color="000000" w:sz="24" w:space="0"/>
          <w:bottom w:val="nil"/>
          <w:right w:val="nil"/>
          <w:insideH w:val="nil"/>
          <w:insideV w:val="nil"/>
        </w:tcBorders>
        <w:shd w:val="clear" w:color="auto" w:fill="FFFFFF"/>
      </w:tcPr>
    </w:tblStylePr>
    <w:tblStylePr w:type="lastRow">
      <w:tblPr>
        <w:tblLayout w:type="fixed"/>
      </w:tblPr>
      <w:tcPr>
        <w:tcBorders>
          <w:top w:val="single" w:color="000000"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000000" w:sz="8" w:space="0"/>
          <w:insideH w:val="nil"/>
          <w:insideV w:val="nil"/>
        </w:tcBorders>
        <w:shd w:val="clear" w:color="auto" w:fill="FFFFFF"/>
      </w:tcPr>
    </w:tblStylePr>
    <w:tblStylePr w:type="lastCol">
      <w:tblPr>
        <w:tblLayout w:type="fixed"/>
      </w:tblPr>
      <w:tcPr>
        <w:tcBorders>
          <w:top w:val="nil"/>
          <w:left w:val="nil"/>
          <w:bottom w:val="single" w:color="000000"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C0C0C0"/>
      </w:tcPr>
    </w:tblStylePr>
    <w:tblStylePr w:type="band1Horz">
      <w:tblPr>
        <w:tblLayout w:type="fixed"/>
      </w:tblPr>
      <w:tcPr>
        <w:tcBorders>
          <w:top w:val="nil"/>
          <w:left w:val="nil"/>
          <w:insideH w:val="nil"/>
          <w:insideV w:val="nil"/>
        </w:tcBorders>
        <w:shd w:val="clear" w:color="auto" w:fill="C0C0C0"/>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4">
    <w:name w:val="Medium List 2 Accent 1"/>
    <w:basedOn w:val="106"/>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Layout w:type="fixed"/>
    </w:tblPr>
    <w:tblStylePr w:type="firstRow">
      <w:rPr>
        <w:sz w:val="24"/>
        <w:szCs w:val="24"/>
      </w:rPr>
      <w:tblPr>
        <w:tblLayout w:type="fixed"/>
      </w:tblPr>
      <w:tcPr>
        <w:tcBorders>
          <w:top w:val="nil"/>
          <w:left w:val="single" w:color="4F81BD" w:sz="24" w:space="0"/>
          <w:bottom w:val="nil"/>
          <w:right w:val="nil"/>
          <w:insideH w:val="nil"/>
          <w:insideV w:val="nil"/>
        </w:tcBorders>
        <w:shd w:val="clear" w:color="auto" w:fill="FFFFFF"/>
      </w:tcPr>
    </w:tblStylePr>
    <w:tblStylePr w:type="lastRow">
      <w:tblPr>
        <w:tblLayout w:type="fixed"/>
      </w:tblPr>
      <w:tcPr>
        <w:tcBorders>
          <w:top w:val="single" w:color="4F81B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F81BD" w:sz="8" w:space="0"/>
          <w:insideH w:val="nil"/>
          <w:insideV w:val="nil"/>
        </w:tcBorders>
        <w:shd w:val="clear" w:color="auto" w:fill="FFFFFF"/>
      </w:tcPr>
    </w:tblStylePr>
    <w:tblStylePr w:type="lastCol">
      <w:tblPr>
        <w:tblLayout w:type="fixed"/>
      </w:tblPr>
      <w:tcPr>
        <w:tcBorders>
          <w:top w:val="nil"/>
          <w:left w:val="nil"/>
          <w:bottom w:val="single" w:color="4F81BD"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D3DFEE"/>
      </w:tcPr>
    </w:tblStylePr>
    <w:tblStylePr w:type="band1Horz">
      <w:tblPr>
        <w:tblLayout w:type="fixed"/>
      </w:tblPr>
      <w:tcPr>
        <w:tcBorders>
          <w:top w:val="nil"/>
          <w:left w:val="nil"/>
          <w:insideH w:val="nil"/>
          <w:insideV w:val="nil"/>
        </w:tcBorders>
        <w:shd w:val="clear" w:color="auto" w:fill="D3DFEE"/>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5">
    <w:name w:val="Medium List 2 Accent 2"/>
    <w:basedOn w:val="106"/>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Layout w:type="fixed"/>
    </w:tblPr>
    <w:tblStylePr w:type="firstRow">
      <w:rPr>
        <w:sz w:val="24"/>
        <w:szCs w:val="24"/>
      </w:rPr>
      <w:tblPr>
        <w:tblLayout w:type="fixed"/>
      </w:tblPr>
      <w:tcPr>
        <w:tcBorders>
          <w:top w:val="nil"/>
          <w:left w:val="single" w:color="C0504D" w:sz="24" w:space="0"/>
          <w:bottom w:val="nil"/>
          <w:right w:val="nil"/>
          <w:insideH w:val="nil"/>
          <w:insideV w:val="nil"/>
        </w:tcBorders>
        <w:shd w:val="clear" w:color="auto" w:fill="FFFFFF"/>
      </w:tcPr>
    </w:tblStylePr>
    <w:tblStylePr w:type="lastRow">
      <w:tblPr>
        <w:tblLayout w:type="fixed"/>
      </w:tblPr>
      <w:tcPr>
        <w:tcBorders>
          <w:top w:val="single" w:color="C0504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C0504D" w:sz="8" w:space="0"/>
          <w:insideH w:val="nil"/>
          <w:insideV w:val="nil"/>
        </w:tcBorders>
        <w:shd w:val="clear" w:color="auto" w:fill="FFFFFF"/>
      </w:tcPr>
    </w:tblStylePr>
    <w:tblStylePr w:type="lastCol">
      <w:tblPr>
        <w:tblLayout w:type="fixed"/>
      </w:tblPr>
      <w:tcPr>
        <w:tcBorders>
          <w:top w:val="nil"/>
          <w:left w:val="nil"/>
          <w:bottom w:val="single" w:color="C0504D"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EFD3D2"/>
      </w:tcPr>
    </w:tblStylePr>
    <w:tblStylePr w:type="band1Horz">
      <w:tblPr>
        <w:tblLayout w:type="fixed"/>
      </w:tblPr>
      <w:tcPr>
        <w:tcBorders>
          <w:top w:val="nil"/>
          <w:left w:val="nil"/>
          <w:insideH w:val="nil"/>
          <w:insideV w:val="nil"/>
        </w:tcBorders>
        <w:shd w:val="clear" w:color="auto" w:fill="EFD3D2"/>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6">
    <w:name w:val="Medium List 2 Accent 3"/>
    <w:basedOn w:val="106"/>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Layout w:type="fixed"/>
    </w:tblPr>
    <w:tblStylePr w:type="firstRow">
      <w:rPr>
        <w:sz w:val="24"/>
        <w:szCs w:val="24"/>
      </w:rPr>
      <w:tblPr>
        <w:tblLayout w:type="fixed"/>
      </w:tblPr>
      <w:tcPr>
        <w:tcBorders>
          <w:top w:val="nil"/>
          <w:left w:val="single" w:color="9BBB59" w:sz="24" w:space="0"/>
          <w:bottom w:val="nil"/>
          <w:right w:val="nil"/>
          <w:insideH w:val="nil"/>
          <w:insideV w:val="nil"/>
        </w:tcBorders>
        <w:shd w:val="clear" w:color="auto" w:fill="FFFFFF"/>
      </w:tcPr>
    </w:tblStylePr>
    <w:tblStylePr w:type="lastRow">
      <w:tblPr>
        <w:tblLayout w:type="fixed"/>
      </w:tblPr>
      <w:tcPr>
        <w:tcBorders>
          <w:top w:val="single" w:color="9BBB59"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9BBB59" w:sz="8" w:space="0"/>
          <w:insideH w:val="nil"/>
          <w:insideV w:val="nil"/>
        </w:tcBorders>
        <w:shd w:val="clear" w:color="auto" w:fill="FFFFFF"/>
      </w:tcPr>
    </w:tblStylePr>
    <w:tblStylePr w:type="lastCol">
      <w:tblPr>
        <w:tblLayout w:type="fixed"/>
      </w:tblPr>
      <w:tcPr>
        <w:tcBorders>
          <w:top w:val="nil"/>
          <w:left w:val="nil"/>
          <w:bottom w:val="single" w:color="9BBB59"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E6EED5"/>
      </w:tcPr>
    </w:tblStylePr>
    <w:tblStylePr w:type="band1Horz">
      <w:tblPr>
        <w:tblLayout w:type="fixed"/>
      </w:tblPr>
      <w:tcPr>
        <w:tcBorders>
          <w:top w:val="nil"/>
          <w:left w:val="nil"/>
          <w:insideH w:val="nil"/>
          <w:insideV w:val="nil"/>
        </w:tcBorders>
        <w:shd w:val="clear" w:color="auto" w:fill="E6EED5"/>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7">
    <w:name w:val="Medium List 2 Accent 4"/>
    <w:basedOn w:val="106"/>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Layout w:type="fixed"/>
    </w:tblPr>
    <w:tblStylePr w:type="firstRow">
      <w:rPr>
        <w:sz w:val="24"/>
        <w:szCs w:val="24"/>
      </w:rPr>
      <w:tblPr>
        <w:tblLayout w:type="fixed"/>
      </w:tblPr>
      <w:tcPr>
        <w:tcBorders>
          <w:top w:val="nil"/>
          <w:left w:val="single" w:color="8064A2" w:sz="24" w:space="0"/>
          <w:bottom w:val="nil"/>
          <w:right w:val="nil"/>
          <w:insideH w:val="nil"/>
          <w:insideV w:val="nil"/>
        </w:tcBorders>
        <w:shd w:val="clear" w:color="auto" w:fill="FFFFFF"/>
      </w:tcPr>
    </w:tblStylePr>
    <w:tblStylePr w:type="lastRow">
      <w:tblPr>
        <w:tblLayout w:type="fixed"/>
      </w:tblPr>
      <w:tcPr>
        <w:tcBorders>
          <w:top w:val="single" w:color="8064A2"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8064A2" w:sz="8" w:space="0"/>
          <w:insideH w:val="nil"/>
          <w:insideV w:val="nil"/>
        </w:tcBorders>
        <w:shd w:val="clear" w:color="auto" w:fill="FFFFFF"/>
      </w:tcPr>
    </w:tblStylePr>
    <w:tblStylePr w:type="lastCol">
      <w:tblPr>
        <w:tblLayout w:type="fixed"/>
      </w:tblPr>
      <w:tcPr>
        <w:tcBorders>
          <w:top w:val="nil"/>
          <w:left w:val="nil"/>
          <w:bottom w:val="single" w:color="8064A2"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DFD8E8"/>
      </w:tcPr>
    </w:tblStylePr>
    <w:tblStylePr w:type="band1Horz">
      <w:tblPr>
        <w:tblLayout w:type="fixed"/>
      </w:tblPr>
      <w:tcPr>
        <w:tcBorders>
          <w:top w:val="nil"/>
          <w:left w:val="nil"/>
          <w:insideH w:val="nil"/>
          <w:insideV w:val="nil"/>
        </w:tcBorders>
        <w:shd w:val="clear" w:color="auto" w:fill="DFD8E8"/>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8">
    <w:name w:val="Medium List 2 Accent 5"/>
    <w:basedOn w:val="106"/>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Layout w:type="fixed"/>
    </w:tblPr>
    <w:tblStylePr w:type="firstRow">
      <w:rPr>
        <w:sz w:val="24"/>
        <w:szCs w:val="24"/>
      </w:rPr>
      <w:tblPr>
        <w:tblLayout w:type="fixed"/>
      </w:tblPr>
      <w:tcPr>
        <w:tcBorders>
          <w:top w:val="nil"/>
          <w:left w:val="single" w:color="4BACC6" w:sz="24" w:space="0"/>
          <w:bottom w:val="nil"/>
          <w:right w:val="nil"/>
          <w:insideH w:val="nil"/>
          <w:insideV w:val="nil"/>
        </w:tcBorders>
        <w:shd w:val="clear" w:color="auto" w:fill="FFFFFF"/>
      </w:tcPr>
    </w:tblStylePr>
    <w:tblStylePr w:type="lastRow">
      <w:tblPr>
        <w:tblLayout w:type="fixed"/>
      </w:tblPr>
      <w:tcPr>
        <w:tcBorders>
          <w:top w:val="single" w:color="4BACC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BACC6" w:sz="8" w:space="0"/>
          <w:insideH w:val="nil"/>
          <w:insideV w:val="nil"/>
        </w:tcBorders>
        <w:shd w:val="clear" w:color="auto" w:fill="FFFFFF"/>
      </w:tcPr>
    </w:tblStylePr>
    <w:tblStylePr w:type="lastCol">
      <w:tblPr>
        <w:tblLayout w:type="fixed"/>
      </w:tblPr>
      <w:tcPr>
        <w:tcBorders>
          <w:top w:val="nil"/>
          <w:left w:val="nil"/>
          <w:bottom w:val="single" w:color="4BACC6"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D2EAF1"/>
      </w:tcPr>
    </w:tblStylePr>
    <w:tblStylePr w:type="band1Horz">
      <w:tblPr>
        <w:tblLayout w:type="fixed"/>
      </w:tblPr>
      <w:tcPr>
        <w:tcBorders>
          <w:top w:val="nil"/>
          <w:left w:val="nil"/>
          <w:insideH w:val="nil"/>
          <w:insideV w:val="nil"/>
        </w:tcBorders>
        <w:shd w:val="clear" w:color="auto" w:fill="D2EAF1"/>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199">
    <w:name w:val="Medium List 2 Accent 6"/>
    <w:basedOn w:val="106"/>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Layout w:type="fixed"/>
    </w:tblPr>
    <w:tblStylePr w:type="firstRow">
      <w:rPr>
        <w:sz w:val="24"/>
        <w:szCs w:val="24"/>
      </w:rPr>
      <w:tblPr>
        <w:tblLayout w:type="fixed"/>
      </w:tblPr>
      <w:tcPr>
        <w:tcBorders>
          <w:top w:val="nil"/>
          <w:left w:val="single" w:color="F79646" w:sz="24" w:space="0"/>
          <w:bottom w:val="nil"/>
          <w:right w:val="nil"/>
          <w:insideH w:val="nil"/>
          <w:insideV w:val="nil"/>
        </w:tcBorders>
        <w:shd w:val="clear" w:color="auto" w:fill="FFFFFF"/>
      </w:tcPr>
    </w:tblStylePr>
    <w:tblStylePr w:type="lastRow">
      <w:tblPr>
        <w:tblLayout w:type="fixed"/>
      </w:tblPr>
      <w:tcPr>
        <w:tcBorders>
          <w:top w:val="single" w:color="F7964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F79646" w:sz="8" w:space="0"/>
          <w:insideH w:val="nil"/>
          <w:insideV w:val="nil"/>
        </w:tcBorders>
        <w:shd w:val="clear" w:color="auto" w:fill="FFFFFF"/>
      </w:tcPr>
    </w:tblStylePr>
    <w:tblStylePr w:type="lastCol">
      <w:tblPr>
        <w:tblLayout w:type="fixed"/>
      </w:tblPr>
      <w:tcPr>
        <w:tcBorders>
          <w:top w:val="nil"/>
          <w:left w:val="nil"/>
          <w:bottom w:val="single" w:color="F79646" w:sz="8" w:space="0"/>
          <w:right w:val="nil"/>
          <w:insideH w:val="nil"/>
          <w:insideV w:val="nil"/>
        </w:tcBorders>
        <w:shd w:val="clear" w:color="auto" w:fill="FFFFFF"/>
      </w:tcPr>
    </w:tblStylePr>
    <w:tblStylePr w:type="band1Vert">
      <w:tblPr>
        <w:tblLayout w:type="fixed"/>
      </w:tblPr>
      <w:tcPr>
        <w:tcBorders>
          <w:bottom w:val="nil"/>
          <w:right w:val="nil"/>
          <w:insideH w:val="nil"/>
          <w:insideV w:val="nil"/>
        </w:tcBorders>
        <w:shd w:val="clear" w:color="auto" w:fill="FDE4D0"/>
      </w:tcPr>
    </w:tblStylePr>
    <w:tblStylePr w:type="band1Horz">
      <w:tblPr>
        <w:tblLayout w:type="fixed"/>
      </w:tblPr>
      <w:tcPr>
        <w:tcBorders>
          <w:top w:val="nil"/>
          <w:left w:val="nil"/>
          <w:insideH w:val="nil"/>
          <w:insideV w:val="nil"/>
        </w:tcBorders>
        <w:shd w:val="clear" w:color="auto" w:fill="FDE4D0"/>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200">
    <w:name w:val="Medium Grid 1"/>
    <w:basedOn w:val="106"/>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Pr>
    <w:tcPr>
      <w:shd w:val="clear" w:color="auto" w:fill="C0C0C0"/>
    </w:tcPr>
    <w:tblStylePr w:type="firstRow">
      <w:rPr>
        <w:b/>
        <w:bCs/>
      </w:rPr>
    </w:tblStylePr>
    <w:tblStylePr w:type="lastRow">
      <w:rPr>
        <w:b/>
        <w:bCs/>
      </w:rPr>
      <w:tblPr>
        <w:tblLayout w:type="fixed"/>
      </w:tblPr>
      <w:tcPr>
        <w:tcBorders>
          <w:top w:val="single" w:color="404040" w:sz="18" w:space="0"/>
        </w:tcBorders>
      </w:tcPr>
    </w:tblStylePr>
    <w:tblStylePr w:type="firstCol">
      <w:rPr>
        <w:b/>
        <w:bCs/>
      </w:rPr>
    </w:tblStylePr>
    <w:tblStylePr w:type="lastCol">
      <w:rPr>
        <w:b/>
        <w:bCs/>
      </w:rPr>
    </w:tblStylePr>
    <w:tblStylePr w:type="band1Vert">
      <w:tblPr>
        <w:tblLayout w:type="fixed"/>
      </w:tblPr>
      <w:tcPr>
        <w:shd w:val="clear" w:color="auto" w:fill="808080"/>
      </w:tcPr>
    </w:tblStylePr>
    <w:tblStylePr w:type="band1Horz">
      <w:tblPr>
        <w:tblLayout w:type="fixed"/>
      </w:tblPr>
      <w:tcPr>
        <w:shd w:val="clear" w:color="auto" w:fill="808080"/>
      </w:tcPr>
    </w:tblStylePr>
  </w:style>
  <w:style w:type="table" w:styleId="201">
    <w:name w:val="Medium Grid 1 Accent 1"/>
    <w:basedOn w:val="106"/>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Pr>
    <w:tcPr>
      <w:shd w:val="clear" w:color="auto" w:fill="D3DFEE"/>
    </w:tcPr>
    <w:tblStylePr w:type="firstRow">
      <w:rPr>
        <w:b/>
        <w:bCs/>
      </w:rPr>
    </w:tblStylePr>
    <w:tblStylePr w:type="lastRow">
      <w:rPr>
        <w:b/>
        <w:bCs/>
      </w:rPr>
      <w:tblPr>
        <w:tblLayout w:type="fixed"/>
      </w:tblPr>
      <w:tcPr>
        <w:tcBorders>
          <w:top w:val="single" w:color="7BA0CD" w:sz="18" w:space="0"/>
        </w:tcBorders>
      </w:tcPr>
    </w:tblStylePr>
    <w:tblStylePr w:type="firstCol">
      <w:rPr>
        <w:b/>
        <w:bCs/>
      </w:rPr>
    </w:tblStylePr>
    <w:tblStylePr w:type="lastCol">
      <w:rPr>
        <w:b/>
        <w:bCs/>
      </w:r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202">
    <w:name w:val="Medium Grid 1 Accent 2"/>
    <w:basedOn w:val="106"/>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203">
    <w:name w:val="Medium Grid 1 Accent 3"/>
    <w:basedOn w:val="106"/>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Layout w:type="fixed"/>
    </w:tblPr>
    <w:tcPr>
      <w:shd w:val="clear" w:color="auto" w:fill="E6EED5"/>
    </w:tcPr>
    <w:tblStylePr w:type="firstRow">
      <w:rPr>
        <w:b/>
        <w:bCs/>
      </w:rPr>
    </w:tblStylePr>
    <w:tblStylePr w:type="lastRow">
      <w:rPr>
        <w:b/>
        <w:bCs/>
      </w:rPr>
      <w:tblPr>
        <w:tblLayout w:type="fixed"/>
      </w:tblPr>
      <w:tcPr>
        <w:tcBorders>
          <w:top w:val="single" w:color="B3CC82" w:sz="18" w:space="0"/>
        </w:tcBorders>
      </w:tcPr>
    </w:tblStylePr>
    <w:tblStylePr w:type="firstCol">
      <w:rPr>
        <w:b/>
        <w:bCs/>
      </w:rPr>
    </w:tblStylePr>
    <w:tblStylePr w:type="lastCol">
      <w:rPr>
        <w:b/>
        <w:bCs/>
      </w:r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204">
    <w:name w:val="Medium Grid 1 Accent 4"/>
    <w:basedOn w:val="106"/>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Layout w:type="fixed"/>
    </w:tblPr>
    <w:tcPr>
      <w:shd w:val="clear" w:color="auto" w:fill="DFD8E8"/>
    </w:tcPr>
    <w:tblStylePr w:type="firstRow">
      <w:rPr>
        <w:b/>
        <w:bCs/>
      </w:rPr>
    </w:tblStylePr>
    <w:tblStylePr w:type="lastRow">
      <w:rPr>
        <w:b/>
        <w:bCs/>
      </w:rPr>
      <w:tblPr>
        <w:tblLayout w:type="fixed"/>
      </w:tblPr>
      <w:tcPr>
        <w:tcBorders>
          <w:top w:val="single" w:color="9F8AB9" w:sz="18" w:space="0"/>
        </w:tcBorders>
      </w:tcPr>
    </w:tblStylePr>
    <w:tblStylePr w:type="firstCol">
      <w:rPr>
        <w:b/>
        <w:bCs/>
      </w:rPr>
    </w:tblStylePr>
    <w:tblStylePr w:type="lastCol">
      <w:rPr>
        <w:b/>
        <w:bCs/>
      </w:r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205">
    <w:name w:val="Medium Grid 1 Accent 5"/>
    <w:basedOn w:val="106"/>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Pr>
    <w:tcPr>
      <w:shd w:val="clear" w:color="auto" w:fill="D2EAF1"/>
    </w:tcPr>
    <w:tblStylePr w:type="firstRow">
      <w:rPr>
        <w:b/>
        <w:bCs/>
      </w:rPr>
    </w:tblStylePr>
    <w:tblStylePr w:type="lastRow">
      <w:rPr>
        <w:b/>
        <w:bCs/>
      </w:rPr>
      <w:tblPr>
        <w:tblLayout w:type="fixed"/>
      </w:tblPr>
      <w:tcPr>
        <w:tcBorders>
          <w:top w:val="single" w:color="78C0D4" w:sz="18" w:space="0"/>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206">
    <w:name w:val="Medium Grid 1 Accent 6"/>
    <w:basedOn w:val="106"/>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Layout w:type="fixed"/>
    </w:tblPr>
    <w:tcPr>
      <w:shd w:val="clear" w:color="auto" w:fill="FDE4D0"/>
    </w:tcPr>
    <w:tblStylePr w:type="firstRow">
      <w:rPr>
        <w:b/>
        <w:bCs/>
      </w:rPr>
    </w:tblStylePr>
    <w:tblStylePr w:type="lastRow">
      <w:rPr>
        <w:b/>
        <w:bCs/>
      </w:rPr>
      <w:tblPr>
        <w:tblLayout w:type="fixed"/>
      </w:tblPr>
      <w:tcPr>
        <w:tcBorders>
          <w:top w:val="single" w:color="F9B074" w:sz="18" w:space="0"/>
        </w:tcBorders>
      </w:tcPr>
    </w:tblStylePr>
    <w:tblStylePr w:type="firstCol">
      <w:rPr>
        <w:b/>
        <w:bCs/>
      </w:rPr>
    </w:tblStylePr>
    <w:tblStylePr w:type="lastCol">
      <w:rPr>
        <w:b/>
        <w:bCs/>
      </w:r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table" w:styleId="207">
    <w:name w:val="Medium Grid 2"/>
    <w:basedOn w:val="106"/>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cPr>
      <w:shd w:val="clear" w:color="auto" w:fill="C0C0C0"/>
    </w:tcPr>
    <w:tblStylePr w:type="firstRow">
      <w:rPr>
        <w:b/>
        <w:bCs/>
        <w:color w:val="000000"/>
      </w:rPr>
      <w:tblPr>
        <w:tblLayout w:type="fixed"/>
      </w:tblPr>
      <w:tcPr>
        <w:shd w:val="clear" w:color="auto" w:fill="E6E6E6"/>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CCCCCC"/>
      </w:tcPr>
    </w:tblStylePr>
    <w:tblStylePr w:type="band1Vert">
      <w:tblPr>
        <w:tblLayout w:type="fixed"/>
      </w:tblPr>
      <w:tcPr>
        <w:shd w:val="clear" w:color="auto" w:fill="808080"/>
      </w:tcPr>
    </w:tblStylePr>
    <w:tblStylePr w:type="band1Horz">
      <w:tblPr>
        <w:tblLayout w:type="fixed"/>
      </w:tblPr>
      <w:tcPr>
        <w:tcBorders>
          <w:insideH w:val="single" w:sz="6" w:space="0"/>
          <w:insideV w:val="single" w:sz="6" w:space="0"/>
        </w:tcBorders>
        <w:shd w:val="clear" w:color="auto" w:fill="808080"/>
      </w:tcPr>
    </w:tblStylePr>
    <w:tblStylePr w:type="nwCell">
      <w:tblPr>
        <w:tblLayout w:type="fixed"/>
      </w:tblPr>
      <w:tcPr>
        <w:shd w:val="clear" w:color="auto" w:fill="FFFFFF"/>
      </w:tcPr>
    </w:tblStylePr>
  </w:style>
  <w:style w:type="table" w:styleId="208">
    <w:name w:val="Medium Grid 2 Accent 1"/>
    <w:basedOn w:val="106"/>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Pr>
    <w:tcPr>
      <w:shd w:val="clear" w:color="auto" w:fill="D3DFEE"/>
    </w:tcPr>
    <w:tblStylePr w:type="firstRow">
      <w:rPr>
        <w:b/>
        <w:bCs/>
        <w:color w:val="000000"/>
      </w:rPr>
      <w:tblPr>
        <w:tblLayout w:type="fixed"/>
      </w:tblPr>
      <w:tcPr>
        <w:shd w:val="clear" w:color="auto" w:fill="EDF2F8"/>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BE5F1"/>
      </w:tcPr>
    </w:tblStylePr>
    <w:tblStylePr w:type="band1Vert">
      <w:tblPr>
        <w:tblLayout w:type="fixed"/>
      </w:tblPr>
      <w:tcPr>
        <w:shd w:val="clear" w:color="auto" w:fill="A7BFDE"/>
      </w:tcPr>
    </w:tblStylePr>
    <w:tblStylePr w:type="band1Horz">
      <w:tblPr>
        <w:tblLayout w:type="fixed"/>
      </w:tblPr>
      <w:tcPr>
        <w:tcBorders>
          <w:insideH w:val="single" w:sz="6" w:space="0"/>
          <w:insideV w:val="single" w:sz="6" w:space="0"/>
        </w:tcBorders>
        <w:shd w:val="clear" w:color="auto" w:fill="A7BFDE"/>
      </w:tcPr>
    </w:tblStylePr>
    <w:tblStylePr w:type="nwCell">
      <w:tblPr>
        <w:tblLayout w:type="fixed"/>
      </w:tblPr>
      <w:tcPr>
        <w:shd w:val="clear" w:color="auto" w:fill="FFFFFF"/>
      </w:tcPr>
    </w:tblStylePr>
  </w:style>
  <w:style w:type="table" w:styleId="209">
    <w:name w:val="Medium Grid 2 Accent 2"/>
    <w:basedOn w:val="106"/>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Pr>
    <w:tcPr>
      <w:shd w:val="clear" w:color="auto" w:fill="EFD3D2"/>
    </w:tcPr>
    <w:tblStylePr w:type="firstRow">
      <w:rPr>
        <w:b/>
        <w:bCs/>
        <w:color w:val="000000"/>
      </w:rPr>
      <w:tblPr>
        <w:tblLayout w:type="fixed"/>
      </w:tblPr>
      <w:tcPr>
        <w:shd w:val="clear" w:color="auto" w:fill="F8EDED"/>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2DBDB"/>
      </w:tcPr>
    </w:tblStylePr>
    <w:tblStylePr w:type="band1Vert">
      <w:tblPr>
        <w:tblLayout w:type="fixed"/>
      </w:tblPr>
      <w:tcPr>
        <w:shd w:val="clear" w:color="auto" w:fill="DFA7A6"/>
      </w:tcPr>
    </w:tblStylePr>
    <w:tblStylePr w:type="band1Horz">
      <w:tblPr>
        <w:tblLayout w:type="fixed"/>
      </w:tblPr>
      <w:tcPr>
        <w:tcBorders>
          <w:insideH w:val="single" w:sz="6" w:space="0"/>
          <w:insideV w:val="single" w:sz="6" w:space="0"/>
        </w:tcBorders>
        <w:shd w:val="clear" w:color="auto" w:fill="DFA7A6"/>
      </w:tcPr>
    </w:tblStylePr>
    <w:tblStylePr w:type="nwCell">
      <w:tblPr>
        <w:tblLayout w:type="fixed"/>
      </w:tblPr>
      <w:tcPr>
        <w:shd w:val="clear" w:color="auto" w:fill="FFFFFF"/>
      </w:tcPr>
    </w:tblStylePr>
  </w:style>
  <w:style w:type="table" w:styleId="210">
    <w:name w:val="Medium Grid 2 Accent 3"/>
    <w:basedOn w:val="106"/>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cPr>
      <w:shd w:val="clear" w:color="auto" w:fill="E6EED5"/>
    </w:tcPr>
    <w:tblStylePr w:type="firstRow">
      <w:rPr>
        <w:b/>
        <w:bCs/>
        <w:color w:val="000000"/>
      </w:rPr>
      <w:tblPr>
        <w:tblLayout w:type="fixed"/>
      </w:tblPr>
      <w:tcPr>
        <w:shd w:val="clear" w:color="auto" w:fill="F5F8EE"/>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AF1DD"/>
      </w:tcPr>
    </w:tblStylePr>
    <w:tblStylePr w:type="band1Vert">
      <w:tblPr>
        <w:tblLayout w:type="fixed"/>
      </w:tblPr>
      <w:tcPr>
        <w:shd w:val="clear" w:color="auto" w:fill="CDDDAC"/>
      </w:tcPr>
    </w:tblStylePr>
    <w:tblStylePr w:type="band1Horz">
      <w:tblPr>
        <w:tblLayout w:type="fixed"/>
      </w:tblPr>
      <w:tcPr>
        <w:tcBorders>
          <w:insideH w:val="single" w:sz="6" w:space="0"/>
          <w:insideV w:val="single" w:sz="6" w:space="0"/>
        </w:tcBorders>
        <w:shd w:val="clear" w:color="auto" w:fill="CDDDAC"/>
      </w:tcPr>
    </w:tblStylePr>
    <w:tblStylePr w:type="nwCell">
      <w:tblPr>
        <w:tblLayout w:type="fixed"/>
      </w:tblPr>
      <w:tcPr>
        <w:shd w:val="clear" w:color="auto" w:fill="FFFFFF"/>
      </w:tcPr>
    </w:tblStylePr>
  </w:style>
  <w:style w:type="table" w:styleId="211">
    <w:name w:val="Medium Grid 2 Accent 4"/>
    <w:basedOn w:val="106"/>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Pr>
    <w:tcPr>
      <w:shd w:val="clear" w:color="auto" w:fill="DFD8E8"/>
    </w:tcPr>
    <w:tblStylePr w:type="firstRow">
      <w:rPr>
        <w:b/>
        <w:bCs/>
        <w:color w:val="000000"/>
      </w:rPr>
      <w:tblPr>
        <w:tblLayout w:type="fixed"/>
      </w:tblPr>
      <w:tcPr>
        <w:shd w:val="clear" w:color="auto" w:fill="F2EFF6"/>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5DFEC"/>
      </w:tcPr>
    </w:tblStylePr>
    <w:tblStylePr w:type="band1Vert">
      <w:tblPr>
        <w:tblLayout w:type="fixed"/>
      </w:tblPr>
      <w:tcPr>
        <w:shd w:val="clear" w:color="auto" w:fill="BFB1D0"/>
      </w:tcPr>
    </w:tblStylePr>
    <w:tblStylePr w:type="band1Horz">
      <w:tblPr>
        <w:tblLayout w:type="fixed"/>
      </w:tblPr>
      <w:tcPr>
        <w:tcBorders>
          <w:insideH w:val="single" w:sz="6" w:space="0"/>
          <w:insideV w:val="single" w:sz="6" w:space="0"/>
        </w:tcBorders>
        <w:shd w:val="clear" w:color="auto" w:fill="BFB1D0"/>
      </w:tcPr>
    </w:tblStylePr>
    <w:tblStylePr w:type="nwCell">
      <w:tblPr>
        <w:tblLayout w:type="fixed"/>
      </w:tblPr>
      <w:tcPr>
        <w:shd w:val="clear" w:color="auto" w:fill="FFFFFF"/>
      </w:tcPr>
    </w:tblStylePr>
  </w:style>
  <w:style w:type="table" w:styleId="212">
    <w:name w:val="Medium Grid 2 Accent 5"/>
    <w:basedOn w:val="106"/>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nwCell">
      <w:tblPr>
        <w:tblLayout w:type="fixed"/>
      </w:tblPr>
      <w:tcPr>
        <w:shd w:val="clear" w:color="auto" w:fill="FFFFFF"/>
      </w:tcPr>
    </w:tblStylePr>
  </w:style>
  <w:style w:type="table" w:styleId="213">
    <w:name w:val="Medium Grid 2 Accent 6"/>
    <w:basedOn w:val="106"/>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Pr>
    <w:tcPr>
      <w:shd w:val="clear" w:color="auto" w:fill="FDE4D0"/>
    </w:tcPr>
    <w:tblStylePr w:type="firstRow">
      <w:rPr>
        <w:b/>
        <w:bCs/>
        <w:color w:val="000000"/>
      </w:rPr>
      <w:tblPr>
        <w:tblLayout w:type="fixed"/>
      </w:tblPr>
      <w:tcPr>
        <w:shd w:val="clear" w:color="auto" w:fill="FEF4EC"/>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DE9D9"/>
      </w:tcPr>
    </w:tblStylePr>
    <w:tblStylePr w:type="band1Vert">
      <w:tblPr>
        <w:tblLayout w:type="fixed"/>
      </w:tblPr>
      <w:tcPr>
        <w:shd w:val="clear" w:color="auto" w:fill="FBCAA2"/>
      </w:tcPr>
    </w:tblStylePr>
    <w:tblStylePr w:type="band1Horz">
      <w:tblPr>
        <w:tblLayout w:type="fixed"/>
      </w:tblPr>
      <w:tcPr>
        <w:tcBorders>
          <w:insideH w:val="single" w:sz="6" w:space="0"/>
          <w:insideV w:val="single" w:sz="6" w:space="0"/>
        </w:tcBorders>
        <w:shd w:val="clear" w:color="auto" w:fill="FBCAA2"/>
      </w:tcPr>
    </w:tblStylePr>
    <w:tblStylePr w:type="nwCell">
      <w:tblPr>
        <w:tblLayout w:type="fixed"/>
      </w:tblPr>
      <w:tcPr>
        <w:shd w:val="clear" w:color="auto" w:fill="FFFFFF"/>
      </w:tcPr>
    </w:tblStylePr>
  </w:style>
  <w:style w:type="table" w:styleId="214">
    <w:name w:val="Medium Grid 3"/>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C0C0C0"/>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000000"/>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EFD3D2"/>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C0504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E6EED5"/>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FD8E8"/>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8064A2"/>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2EAF1"/>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06"/>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FDE4D0"/>
    </w:tcPr>
    <w:tblStylePr w:type="firstRow">
      <w:rPr>
        <w:b/>
        <w:bCs/>
        <w:i w:val="0"/>
        <w:iCs w:val="0"/>
        <w:color w:val="FFFFFF"/>
      </w:rPr>
      <w:tblPr>
        <w:tblLayout w:type="fixed"/>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blLayout w:type="fixed"/>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blLayout w:type="fixed"/>
      </w:tblPr>
      <w:tcPr>
        <w:tcBorders>
          <w:top w:val="nil"/>
          <w:left w:val="nil"/>
          <w:bottom w:val="single" w:color="FFFFFF" w:sz="24" w:space="0"/>
          <w:right w:val="nil"/>
          <w:insideH w:val="nil"/>
          <w:insideV w:val="nil"/>
        </w:tcBorders>
        <w:shd w:val="clear" w:color="auto" w:fill="F7964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06"/>
    <w:uiPriority w:val="70"/>
    <w:rPr>
      <w:color w:val="FFFFFF"/>
    </w:rPr>
    <w:tblPr>
      <w:tblLayout w:type="fixed"/>
    </w:tblPr>
    <w:tcPr>
      <w:shd w:val="clear" w:color="auto" w:fill="000000"/>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000000"/>
      </w:tcPr>
    </w:tblStylePr>
    <w:tblStylePr w:type="firstCol">
      <w:tblPr>
        <w:tblLayout w:type="fixed"/>
      </w:tblPr>
      <w:tcPr>
        <w:tcBorders>
          <w:top w:val="nil"/>
          <w:left w:val="nil"/>
          <w:bottom w:val="nil"/>
          <w:right w:val="single" w:color="FFFFFF" w:sz="18" w:space="0"/>
          <w:insideH w:val="nil"/>
          <w:insideV w:val="nil"/>
        </w:tcBorders>
        <w:shd w:val="clear" w:color="auto" w:fill="000000"/>
      </w:tcPr>
    </w:tblStylePr>
    <w:tblStylePr w:type="lastCol">
      <w:tblPr>
        <w:tblLayout w:type="fixed"/>
      </w:tblPr>
      <w:tcPr>
        <w:tcBorders>
          <w:top w:val="nil"/>
          <w:left w:val="nil"/>
          <w:bottom w:val="single" w:color="FFFFFF" w:sz="18" w:space="0"/>
          <w:right w:val="nil"/>
          <w:insideH w:val="nil"/>
          <w:insideV w:val="nil"/>
        </w:tcBorders>
        <w:shd w:val="clear" w:color="auto" w:fill="000000"/>
      </w:tcPr>
    </w:tblStylePr>
    <w:tblStylePr w:type="band1Vert">
      <w:tblPr>
        <w:tblLayout w:type="fixed"/>
      </w:tblPr>
      <w:tcPr>
        <w:tcBorders>
          <w:top w:val="nil"/>
          <w:left w:val="nil"/>
          <w:bottom w:val="nil"/>
          <w:right w:val="nil"/>
          <w:insideH w:val="nil"/>
          <w:insideV w:val="nil"/>
        </w:tcBorders>
        <w:shd w:val="clear" w:color="auto" w:fill="000000"/>
      </w:tcPr>
    </w:tblStylePr>
    <w:tblStylePr w:type="band1Horz">
      <w:tblPr>
        <w:tblLayout w:type="fixed"/>
      </w:tblPr>
      <w:tcPr>
        <w:tcBorders>
          <w:top w:val="nil"/>
          <w:left w:val="nil"/>
          <w:bottom w:val="nil"/>
          <w:right w:val="nil"/>
          <w:insideH w:val="nil"/>
          <w:insideV w:val="nil"/>
        </w:tcBorders>
        <w:shd w:val="clear" w:color="auto" w:fill="000000"/>
      </w:tcPr>
    </w:tblStylePr>
  </w:style>
  <w:style w:type="table" w:styleId="222">
    <w:name w:val="Dark List Accent 1"/>
    <w:basedOn w:val="106"/>
    <w:uiPriority w:val="70"/>
    <w:rPr>
      <w:color w:val="FFFFFF"/>
    </w:rPr>
    <w:tblPr>
      <w:tblLayout w:type="fixed"/>
    </w:tblPr>
    <w:tcPr>
      <w:shd w:val="clear" w:color="auto" w:fill="4F81BD"/>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43F60"/>
      </w:tcPr>
    </w:tblStylePr>
    <w:tblStylePr w:type="firstCol">
      <w:tblPr>
        <w:tblLayout w:type="fixed"/>
      </w:tblPr>
      <w:tcPr>
        <w:tcBorders>
          <w:top w:val="nil"/>
          <w:left w:val="nil"/>
          <w:bottom w:val="nil"/>
          <w:right w:val="single" w:color="FFFFFF" w:sz="18" w:space="0"/>
          <w:insideH w:val="nil"/>
          <w:insideV w:val="nil"/>
        </w:tcBorders>
        <w:shd w:val="clear" w:color="auto" w:fill="365F91"/>
      </w:tcPr>
    </w:tblStylePr>
    <w:tblStylePr w:type="lastCol">
      <w:tblPr>
        <w:tblLayout w:type="fixed"/>
      </w:tblPr>
      <w:tcPr>
        <w:tcBorders>
          <w:top w:val="nil"/>
          <w:left w:val="nil"/>
          <w:bottom w:val="single" w:color="FFFFFF" w:sz="18" w:space="0"/>
          <w:right w:val="nil"/>
          <w:insideH w:val="nil"/>
          <w:insideV w:val="nil"/>
        </w:tcBorders>
        <w:shd w:val="clear" w:color="auto" w:fill="365F91"/>
      </w:tcPr>
    </w:tblStylePr>
    <w:tblStylePr w:type="band1Vert">
      <w:tblPr>
        <w:tblLayout w:type="fixed"/>
      </w:tblPr>
      <w:tcPr>
        <w:tcBorders>
          <w:top w:val="nil"/>
          <w:left w:val="nil"/>
          <w:bottom w:val="nil"/>
          <w:right w:val="nil"/>
          <w:insideH w:val="nil"/>
          <w:insideV w:val="nil"/>
        </w:tcBorders>
        <w:shd w:val="clear" w:color="auto" w:fill="365F91"/>
      </w:tcPr>
    </w:tblStylePr>
    <w:tblStylePr w:type="band1Horz">
      <w:tblPr>
        <w:tblLayout w:type="fixed"/>
      </w:tblPr>
      <w:tcPr>
        <w:tcBorders>
          <w:top w:val="nil"/>
          <w:left w:val="nil"/>
          <w:bottom w:val="nil"/>
          <w:right w:val="nil"/>
          <w:insideH w:val="nil"/>
          <w:insideV w:val="nil"/>
        </w:tcBorders>
        <w:shd w:val="clear" w:color="auto" w:fill="365F91"/>
      </w:tcPr>
    </w:tblStylePr>
  </w:style>
  <w:style w:type="table" w:styleId="223">
    <w:name w:val="Dark List Accent 2"/>
    <w:basedOn w:val="106"/>
    <w:uiPriority w:val="70"/>
    <w:rPr>
      <w:color w:val="FFFFFF"/>
    </w:rPr>
    <w:tblPr>
      <w:tblLayout w:type="fixed"/>
    </w:tblPr>
    <w:tcPr>
      <w:shd w:val="clear" w:color="auto" w:fill="C0504D"/>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622423"/>
      </w:tcPr>
    </w:tblStylePr>
    <w:tblStylePr w:type="firstCol">
      <w:tblPr>
        <w:tblLayout w:type="fixed"/>
      </w:tblPr>
      <w:tcPr>
        <w:tcBorders>
          <w:top w:val="nil"/>
          <w:left w:val="nil"/>
          <w:bottom w:val="nil"/>
          <w:right w:val="single" w:color="FFFFFF" w:sz="18" w:space="0"/>
          <w:insideH w:val="nil"/>
          <w:insideV w:val="nil"/>
        </w:tcBorders>
        <w:shd w:val="clear" w:color="auto" w:fill="943634"/>
      </w:tcPr>
    </w:tblStylePr>
    <w:tblStylePr w:type="lastCol">
      <w:tblPr>
        <w:tblLayout w:type="fixed"/>
      </w:tblPr>
      <w:tcPr>
        <w:tcBorders>
          <w:top w:val="nil"/>
          <w:left w:val="nil"/>
          <w:bottom w:val="single" w:color="FFFFFF" w:sz="18" w:space="0"/>
          <w:right w:val="nil"/>
          <w:insideH w:val="nil"/>
          <w:insideV w:val="nil"/>
        </w:tcBorders>
        <w:shd w:val="clear" w:color="auto" w:fill="943634"/>
      </w:tcPr>
    </w:tblStylePr>
    <w:tblStylePr w:type="band1Vert">
      <w:tblPr>
        <w:tblLayout w:type="fixed"/>
      </w:tblPr>
      <w:tcPr>
        <w:tcBorders>
          <w:top w:val="nil"/>
          <w:left w:val="nil"/>
          <w:bottom w:val="nil"/>
          <w:right w:val="nil"/>
          <w:insideH w:val="nil"/>
          <w:insideV w:val="nil"/>
        </w:tcBorders>
        <w:shd w:val="clear" w:color="auto" w:fill="943634"/>
      </w:tcPr>
    </w:tblStylePr>
    <w:tblStylePr w:type="band1Horz">
      <w:tblPr>
        <w:tblLayout w:type="fixed"/>
      </w:tblPr>
      <w:tcPr>
        <w:tcBorders>
          <w:top w:val="nil"/>
          <w:left w:val="nil"/>
          <w:bottom w:val="nil"/>
          <w:right w:val="nil"/>
          <w:insideH w:val="nil"/>
          <w:insideV w:val="nil"/>
        </w:tcBorders>
        <w:shd w:val="clear" w:color="auto" w:fill="943634"/>
      </w:tcPr>
    </w:tblStylePr>
  </w:style>
  <w:style w:type="table" w:styleId="224">
    <w:name w:val="Dark List Accent 3"/>
    <w:basedOn w:val="106"/>
    <w:uiPriority w:val="70"/>
    <w:rPr>
      <w:color w:val="FFFFFF"/>
    </w:rPr>
    <w:tblPr>
      <w:tblLayout w:type="fixed"/>
    </w:tblPr>
    <w:tcPr>
      <w:shd w:val="clear" w:color="auto" w:fill="9BBB59"/>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4E6128"/>
      </w:tcPr>
    </w:tblStylePr>
    <w:tblStylePr w:type="firstCol">
      <w:tblPr>
        <w:tblLayout w:type="fixed"/>
      </w:tblPr>
      <w:tcPr>
        <w:tcBorders>
          <w:top w:val="nil"/>
          <w:left w:val="nil"/>
          <w:bottom w:val="nil"/>
          <w:right w:val="single" w:color="FFFFFF" w:sz="18" w:space="0"/>
          <w:insideH w:val="nil"/>
          <w:insideV w:val="nil"/>
        </w:tcBorders>
        <w:shd w:val="clear" w:color="auto" w:fill="76923C"/>
      </w:tcPr>
    </w:tblStylePr>
    <w:tblStylePr w:type="lastCol">
      <w:tblPr>
        <w:tblLayout w:type="fixed"/>
      </w:tblPr>
      <w:tcPr>
        <w:tcBorders>
          <w:top w:val="nil"/>
          <w:left w:val="nil"/>
          <w:bottom w:val="single" w:color="FFFFFF" w:sz="18" w:space="0"/>
          <w:right w:val="nil"/>
          <w:insideH w:val="nil"/>
          <w:insideV w:val="nil"/>
        </w:tcBorders>
        <w:shd w:val="clear" w:color="auto" w:fill="76923C"/>
      </w:tcPr>
    </w:tblStylePr>
    <w:tblStylePr w:type="band1Vert">
      <w:tblPr>
        <w:tblLayout w:type="fixed"/>
      </w:tblPr>
      <w:tcPr>
        <w:tcBorders>
          <w:top w:val="nil"/>
          <w:left w:val="nil"/>
          <w:bottom w:val="nil"/>
          <w:right w:val="nil"/>
          <w:insideH w:val="nil"/>
          <w:insideV w:val="nil"/>
        </w:tcBorders>
        <w:shd w:val="clear" w:color="auto" w:fill="76923C"/>
      </w:tcPr>
    </w:tblStylePr>
    <w:tblStylePr w:type="band1Horz">
      <w:tblPr>
        <w:tblLayout w:type="fixed"/>
      </w:tblPr>
      <w:tcPr>
        <w:tcBorders>
          <w:top w:val="nil"/>
          <w:left w:val="nil"/>
          <w:bottom w:val="nil"/>
          <w:right w:val="nil"/>
          <w:insideH w:val="nil"/>
          <w:insideV w:val="nil"/>
        </w:tcBorders>
        <w:shd w:val="clear" w:color="auto" w:fill="76923C"/>
      </w:tcPr>
    </w:tblStylePr>
  </w:style>
  <w:style w:type="table" w:styleId="225">
    <w:name w:val="Dark List Accent 4"/>
    <w:basedOn w:val="106"/>
    <w:uiPriority w:val="70"/>
    <w:rPr>
      <w:color w:val="FFFFFF"/>
    </w:rPr>
    <w:tblPr>
      <w:tblLayout w:type="fixed"/>
    </w:tblPr>
    <w:tcPr>
      <w:shd w:val="clear" w:color="auto" w:fill="8064A2"/>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3F3151"/>
      </w:tcPr>
    </w:tblStylePr>
    <w:tblStylePr w:type="firstCol">
      <w:tblPr>
        <w:tblLayout w:type="fixed"/>
      </w:tblPr>
      <w:tcPr>
        <w:tcBorders>
          <w:top w:val="nil"/>
          <w:left w:val="nil"/>
          <w:bottom w:val="nil"/>
          <w:right w:val="single" w:color="FFFFFF" w:sz="18" w:space="0"/>
          <w:insideH w:val="nil"/>
          <w:insideV w:val="nil"/>
        </w:tcBorders>
        <w:shd w:val="clear" w:color="auto" w:fill="5F497A"/>
      </w:tcPr>
    </w:tblStylePr>
    <w:tblStylePr w:type="lastCol">
      <w:tblPr>
        <w:tblLayout w:type="fixed"/>
      </w:tblPr>
      <w:tcPr>
        <w:tcBorders>
          <w:top w:val="nil"/>
          <w:left w:val="nil"/>
          <w:bottom w:val="single" w:color="FFFFFF" w:sz="18" w:space="0"/>
          <w:right w:val="nil"/>
          <w:insideH w:val="nil"/>
          <w:insideV w:val="nil"/>
        </w:tcBorders>
        <w:shd w:val="clear" w:color="auto" w:fill="5F497A"/>
      </w:tcPr>
    </w:tblStylePr>
    <w:tblStylePr w:type="band1Vert">
      <w:tblPr>
        <w:tblLayout w:type="fixed"/>
      </w:tblPr>
      <w:tcPr>
        <w:tcBorders>
          <w:top w:val="nil"/>
          <w:left w:val="nil"/>
          <w:bottom w:val="nil"/>
          <w:right w:val="nil"/>
          <w:insideH w:val="nil"/>
          <w:insideV w:val="nil"/>
        </w:tcBorders>
        <w:shd w:val="clear" w:color="auto" w:fill="5F497A"/>
      </w:tcPr>
    </w:tblStylePr>
    <w:tblStylePr w:type="band1Horz">
      <w:tblPr>
        <w:tblLayout w:type="fixed"/>
      </w:tblPr>
      <w:tcPr>
        <w:tcBorders>
          <w:top w:val="nil"/>
          <w:left w:val="nil"/>
          <w:bottom w:val="nil"/>
          <w:right w:val="nil"/>
          <w:insideH w:val="nil"/>
          <w:insideV w:val="nil"/>
        </w:tcBorders>
        <w:shd w:val="clear" w:color="auto" w:fill="5F497A"/>
      </w:tcPr>
    </w:tblStylePr>
  </w:style>
  <w:style w:type="table" w:styleId="226">
    <w:name w:val="Dark List Accent 5"/>
    <w:basedOn w:val="106"/>
    <w:uiPriority w:val="70"/>
    <w:rPr>
      <w:color w:val="FFFFFF"/>
    </w:rPr>
    <w:tblPr>
      <w:tblLayout w:type="fixed"/>
    </w:tblPr>
    <w:tcPr>
      <w:shd w:val="clear" w:color="auto" w:fill="4BACC6"/>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05867"/>
      </w:tcPr>
    </w:tblStylePr>
    <w:tblStylePr w:type="firstCol">
      <w:tblPr>
        <w:tblLayout w:type="fixed"/>
      </w:tblPr>
      <w:tcPr>
        <w:tcBorders>
          <w:top w:val="nil"/>
          <w:left w:val="nil"/>
          <w:bottom w:val="nil"/>
          <w:right w:val="single" w:color="FFFFFF" w:sz="18" w:space="0"/>
          <w:insideH w:val="nil"/>
          <w:insideV w:val="nil"/>
        </w:tcBorders>
        <w:shd w:val="clear" w:color="auto" w:fill="31849B"/>
      </w:tcPr>
    </w:tblStylePr>
    <w:tblStylePr w:type="lastCol">
      <w:tblPr>
        <w:tblLayout w:type="fixed"/>
      </w:tblPr>
      <w:tcPr>
        <w:tcBorders>
          <w:top w:val="nil"/>
          <w:left w:val="nil"/>
          <w:bottom w:val="single" w:color="FFFFFF" w:sz="18" w:space="0"/>
          <w:right w:val="nil"/>
          <w:insideH w:val="nil"/>
          <w:insideV w:val="nil"/>
        </w:tcBorders>
        <w:shd w:val="clear" w:color="auto" w:fill="31849B"/>
      </w:tcPr>
    </w:tblStylePr>
    <w:tblStylePr w:type="band1Vert">
      <w:tblPr>
        <w:tblLayout w:type="fixed"/>
      </w:tblPr>
      <w:tcPr>
        <w:tcBorders>
          <w:top w:val="nil"/>
          <w:left w:val="nil"/>
          <w:bottom w:val="nil"/>
          <w:right w:val="nil"/>
          <w:insideH w:val="nil"/>
          <w:insideV w:val="nil"/>
        </w:tcBorders>
        <w:shd w:val="clear" w:color="auto" w:fill="31849B"/>
      </w:tcPr>
    </w:tblStylePr>
    <w:tblStylePr w:type="band1Horz">
      <w:tblPr>
        <w:tblLayout w:type="fixed"/>
      </w:tblPr>
      <w:tcPr>
        <w:tcBorders>
          <w:top w:val="nil"/>
          <w:left w:val="nil"/>
          <w:bottom w:val="nil"/>
          <w:right w:val="nil"/>
          <w:insideH w:val="nil"/>
          <w:insideV w:val="nil"/>
        </w:tcBorders>
        <w:shd w:val="clear" w:color="auto" w:fill="31849B"/>
      </w:tcPr>
    </w:tblStylePr>
  </w:style>
  <w:style w:type="table" w:styleId="227">
    <w:name w:val="Dark List Accent 6"/>
    <w:basedOn w:val="106"/>
    <w:uiPriority w:val="70"/>
    <w:rPr>
      <w:color w:val="FFFFFF"/>
    </w:rPr>
    <w:tblPr>
      <w:tblLayout w:type="fixed"/>
    </w:tblPr>
    <w:tcPr>
      <w:shd w:val="clear" w:color="auto" w:fill="F79646"/>
    </w:tcPr>
    <w:tblStylePr w:type="firstRow">
      <w:rPr>
        <w:b/>
        <w:bCs/>
      </w:rPr>
      <w:tblPr>
        <w:tblLayout w:type="fixed"/>
      </w:tblPr>
      <w:tcPr>
        <w:tcBorders>
          <w:top w:val="nil"/>
          <w:left w:val="single" w:color="FFFFFF" w:sz="18" w:space="0"/>
          <w:bottom w:val="nil"/>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nil"/>
          <w:bottom w:val="single" w:color="FFFFFF" w:sz="18" w:space="0"/>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styleId="228">
    <w:name w:val="Colorful Shading"/>
    <w:basedOn w:val="106"/>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Layout w:type="fixed"/>
    </w:tblPr>
    <w:tcPr>
      <w:shd w:val="clear" w:color="auto" w:fill="E6E6E6"/>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000000"/>
      </w:tcPr>
    </w:tblStylePr>
    <w:tblStylePr w:type="firstCol">
      <w:rPr>
        <w:color w:val="FFFFFF"/>
      </w:rPr>
      <w:tblPr>
        <w:tblLayout w:type="fixed"/>
      </w:tblPr>
      <w:tcPr>
        <w:tcBorders>
          <w:top w:val="nil"/>
          <w:left w:val="nil"/>
          <w:bottom w:val="nil"/>
          <w:right w:val="nil"/>
          <w:insideH w:val="single" w:sz="4" w:space="0"/>
          <w:insideV w:val="nil"/>
        </w:tcBorders>
        <w:shd w:val="clear" w:color="auto" w:fill="000000"/>
      </w:tcPr>
    </w:tblStylePr>
    <w:tblStylePr w:type="lastCol">
      <w:rPr>
        <w:color w:val="FFFFFF"/>
      </w:rPr>
      <w:tblPr>
        <w:tblLayout w:type="fixed"/>
      </w:tblPr>
      <w:tcPr>
        <w:tcBorders>
          <w:top w:val="nil"/>
          <w:left w:val="nil"/>
          <w:bottom w:val="nil"/>
          <w:right w:val="nil"/>
          <w:insideH w:val="nil"/>
          <w:insideV w:val="nil"/>
        </w:tcBorders>
        <w:shd w:val="clear" w:color="auto" w:fill="000000"/>
      </w:tcPr>
    </w:tblStylePr>
    <w:tblStylePr w:type="band1Vert">
      <w:tblPr>
        <w:tblLayout w:type="fixed"/>
      </w:tblPr>
      <w:tcPr>
        <w:shd w:val="clear" w:color="auto" w:fill="999999"/>
      </w:tcPr>
    </w:tblStylePr>
    <w:tblStylePr w:type="band1Horz">
      <w:tblPr>
        <w:tblLayout w:type="fixed"/>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06"/>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06"/>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Layout w:type="fixed"/>
    </w:tblPr>
    <w:tcPr>
      <w:shd w:val="clear" w:color="auto" w:fill="F8EDED"/>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772C2A"/>
      </w:tcPr>
    </w:tblStylePr>
    <w:tblStylePr w:type="firstCol">
      <w:rPr>
        <w:color w:val="FFFFFF"/>
      </w:rPr>
      <w:tblPr>
        <w:tblLayout w:type="fixed"/>
      </w:tblPr>
      <w:tcPr>
        <w:tcBorders>
          <w:top w:val="nil"/>
          <w:left w:val="nil"/>
          <w:bottom w:val="nil"/>
          <w:right w:val="nil"/>
          <w:insideH w:val="single" w:sz="4" w:space="0"/>
          <w:insideV w:val="nil"/>
        </w:tcBorders>
        <w:shd w:val="clear" w:color="auto" w:fill="772C2A"/>
      </w:tcPr>
    </w:tblStylePr>
    <w:tblStylePr w:type="lastCol">
      <w:rPr>
        <w:color w:val="FFFFFF"/>
      </w:rPr>
      <w:tblPr>
        <w:tblLayout w:type="fixed"/>
      </w:tblPr>
      <w:tcPr>
        <w:tcBorders>
          <w:top w:val="nil"/>
          <w:left w:val="nil"/>
          <w:bottom w:val="nil"/>
          <w:right w:val="nil"/>
          <w:insideH w:val="nil"/>
          <w:insideV w:val="nil"/>
        </w:tcBorders>
        <w:shd w:val="clear" w:color="auto" w:fill="772C2A"/>
      </w:tcPr>
    </w:tblStylePr>
    <w:tblStylePr w:type="band1Vert">
      <w:tblPr>
        <w:tblLayout w:type="fixed"/>
      </w:tblPr>
      <w:tcPr>
        <w:shd w:val="clear" w:color="auto" w:fill="E5B8B7"/>
      </w:tcPr>
    </w:tblStylePr>
    <w:tblStylePr w:type="band1Horz">
      <w:tblPr>
        <w:tblLayout w:type="fixed"/>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06"/>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Pr>
    <w:tcPr>
      <w:shd w:val="clear" w:color="auto" w:fill="F5F8EE"/>
    </w:tcPr>
    <w:tblStylePr w:type="firstRow">
      <w:rPr>
        <w:b/>
        <w:bCs/>
      </w:rPr>
      <w:tblPr>
        <w:tblLayout w:type="fixed"/>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5E7530"/>
      </w:tcPr>
    </w:tblStylePr>
    <w:tblStylePr w:type="firstCol">
      <w:rPr>
        <w:color w:val="FFFFFF"/>
      </w:rPr>
      <w:tblPr>
        <w:tblLayout w:type="fixed"/>
      </w:tblPr>
      <w:tcPr>
        <w:tcBorders>
          <w:top w:val="nil"/>
          <w:left w:val="nil"/>
          <w:bottom w:val="nil"/>
          <w:right w:val="nil"/>
          <w:insideH w:val="single" w:sz="4" w:space="0"/>
          <w:insideV w:val="nil"/>
        </w:tcBorders>
        <w:shd w:val="clear" w:color="auto" w:fill="5E7530"/>
      </w:tcPr>
    </w:tblStylePr>
    <w:tblStylePr w:type="lastCol">
      <w:rPr>
        <w:color w:val="FFFFFF"/>
      </w:rPr>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style>
  <w:style w:type="table" w:styleId="232">
    <w:name w:val="Colorful Shading Accent 4"/>
    <w:basedOn w:val="106"/>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Layout w:type="fixed"/>
    </w:tblPr>
    <w:tcPr>
      <w:shd w:val="clear" w:color="auto" w:fill="F2EFF6"/>
    </w:tcPr>
    <w:tblStylePr w:type="firstRow">
      <w:rPr>
        <w:b/>
        <w:bCs/>
      </w:rPr>
      <w:tblPr>
        <w:tblLayout w:type="fixed"/>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4C3B62"/>
      </w:tcPr>
    </w:tblStylePr>
    <w:tblStylePr w:type="firstCol">
      <w:rPr>
        <w:color w:val="FFFFFF"/>
      </w:rPr>
      <w:tblPr>
        <w:tblLayout w:type="fixed"/>
      </w:tblPr>
      <w:tcPr>
        <w:tcBorders>
          <w:top w:val="nil"/>
          <w:left w:val="nil"/>
          <w:bottom w:val="nil"/>
          <w:right w:val="nil"/>
          <w:insideH w:val="single" w:sz="4" w:space="0"/>
          <w:insideV w:val="nil"/>
        </w:tcBorders>
        <w:shd w:val="clear" w:color="auto" w:fill="4C3B62"/>
      </w:tcPr>
    </w:tblStylePr>
    <w:tblStylePr w:type="lastCol">
      <w:rPr>
        <w:color w:val="FFFFFF"/>
      </w:rPr>
      <w:tblPr>
        <w:tblLayout w:type="fixed"/>
      </w:tblPr>
      <w:tcPr>
        <w:tcBorders>
          <w:top w:val="nil"/>
          <w:left w:val="nil"/>
          <w:bottom w:val="nil"/>
          <w:right w:val="nil"/>
          <w:insideH w:val="nil"/>
          <w:insideV w:val="nil"/>
        </w:tcBorders>
        <w:shd w:val="clear" w:color="auto" w:fill="4C3B62"/>
      </w:tcPr>
    </w:tblStylePr>
    <w:tblStylePr w:type="band1Vert">
      <w:tblPr>
        <w:tblLayout w:type="fixed"/>
      </w:tblPr>
      <w:tcPr>
        <w:shd w:val="clear" w:color="auto" w:fill="CCC0D9"/>
      </w:tcPr>
    </w:tblStylePr>
    <w:tblStylePr w:type="band1Horz">
      <w:tblPr>
        <w:tblLayout w:type="fixed"/>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06"/>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Layout w:type="fixed"/>
    </w:tblPr>
    <w:tcPr>
      <w:shd w:val="clear" w:color="auto" w:fill="EDF6F9"/>
    </w:tcPr>
    <w:tblStylePr w:type="firstRow">
      <w:rPr>
        <w:b/>
        <w:bCs/>
      </w:rPr>
      <w:tblPr>
        <w:tblLayout w:type="fixed"/>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76A7C"/>
      </w:tcPr>
    </w:tblStylePr>
    <w:tblStylePr w:type="firstCol">
      <w:rPr>
        <w:color w:val="FFFFFF"/>
      </w:rPr>
      <w:tblPr>
        <w:tblLayout w:type="fixed"/>
      </w:tblPr>
      <w:tcPr>
        <w:tcBorders>
          <w:top w:val="nil"/>
          <w:left w:val="nil"/>
          <w:bottom w:val="nil"/>
          <w:right w:val="nil"/>
          <w:insideH w:val="single" w:sz="4" w:space="0"/>
          <w:insideV w:val="nil"/>
        </w:tcBorders>
        <w:shd w:val="clear" w:color="auto" w:fill="276A7C"/>
      </w:tcPr>
    </w:tblStylePr>
    <w:tblStylePr w:type="lastCol">
      <w:rPr>
        <w:color w:val="FFFFFF"/>
      </w:rPr>
      <w:tblPr>
        <w:tblLayout w:type="fixed"/>
      </w:tblPr>
      <w:tcPr>
        <w:tcBorders>
          <w:top w:val="nil"/>
          <w:left w:val="nil"/>
          <w:bottom w:val="nil"/>
          <w:right w:val="nil"/>
          <w:insideH w:val="nil"/>
          <w:insideV w:val="nil"/>
        </w:tcBorders>
        <w:shd w:val="clear" w:color="auto" w:fill="276A7C"/>
      </w:tcPr>
    </w:tblStylePr>
    <w:tblStylePr w:type="band1Vert">
      <w:tblPr>
        <w:tblLayout w:type="fixed"/>
      </w:tblPr>
      <w:tcPr>
        <w:shd w:val="clear" w:color="auto" w:fill="B6DDE8"/>
      </w:tcPr>
    </w:tblStylePr>
    <w:tblStylePr w:type="band1Horz">
      <w:tblPr>
        <w:tblLayout w:type="fixed"/>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06"/>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Pr>
    <w:tcPr>
      <w:shd w:val="clear" w:color="auto" w:fill="FEF4EC"/>
    </w:tcPr>
    <w:tblStylePr w:type="firstRow">
      <w:rPr>
        <w:b/>
        <w:bCs/>
      </w:rPr>
      <w:tblPr>
        <w:tblLayout w:type="fixed"/>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B65608"/>
      </w:tcPr>
    </w:tblStylePr>
    <w:tblStylePr w:type="firstCol">
      <w:rPr>
        <w:color w:val="FFFFFF"/>
      </w:rPr>
      <w:tblPr>
        <w:tblLayout w:type="fixed"/>
      </w:tblPr>
      <w:tcPr>
        <w:tcBorders>
          <w:top w:val="nil"/>
          <w:left w:val="nil"/>
          <w:bottom w:val="nil"/>
          <w:right w:val="nil"/>
          <w:insideH w:val="single" w:sz="4" w:space="0"/>
          <w:insideV w:val="nil"/>
        </w:tcBorders>
        <w:shd w:val="clear" w:color="auto" w:fill="B65608"/>
      </w:tcPr>
    </w:tblStylePr>
    <w:tblStylePr w:type="lastCol">
      <w:rPr>
        <w:color w:val="FFFFFF"/>
      </w:rPr>
      <w:tblPr>
        <w:tblLayout w:type="fixed"/>
      </w:tblPr>
      <w:tcPr>
        <w:tcBorders>
          <w:top w:val="nil"/>
          <w:left w:val="nil"/>
          <w:bottom w:val="nil"/>
          <w:right w:val="nil"/>
          <w:insideH w:val="nil"/>
          <w:insideV w:val="nil"/>
        </w:tcBorders>
        <w:shd w:val="clear" w:color="auto" w:fill="B65608"/>
      </w:tcPr>
    </w:tblStylePr>
    <w:tblStylePr w:type="band1Vert">
      <w:tblPr>
        <w:tblLayout w:type="fixed"/>
      </w:tblPr>
      <w:tcPr>
        <w:shd w:val="clear" w:color="auto" w:fill="FBD4B4"/>
      </w:tcPr>
    </w:tblStylePr>
    <w:tblStylePr w:type="band1Horz">
      <w:tblPr>
        <w:tblLayout w:type="fixed"/>
      </w:tblPr>
      <w:tcPr>
        <w:shd w:val="clear" w:color="auto" w:fill="FBCAA2"/>
      </w:tcPr>
    </w:tblStylePr>
    <w:tblStylePr w:type="neCell">
      <w:rPr>
        <w:color w:val="000000"/>
      </w:rPr>
    </w:tblStylePr>
    <w:tblStylePr w:type="nwCell">
      <w:rPr>
        <w:color w:val="000000"/>
      </w:rPr>
    </w:tblStylePr>
  </w:style>
  <w:style w:type="table" w:styleId="235">
    <w:name w:val="Colorful List"/>
    <w:basedOn w:val="106"/>
    <w:uiPriority w:val="72"/>
    <w:rPr>
      <w:color w:val="000000"/>
    </w:rPr>
    <w:tblPr>
      <w:tblLayout w:type="fixed"/>
    </w:tblPr>
    <w:tcPr>
      <w:shd w:val="clear" w:color="auto" w:fill="E6E6E6"/>
    </w:tcPr>
    <w:tblStylePr w:type="firstRow">
      <w:rPr>
        <w:b/>
        <w:bCs/>
        <w:color w:val="FFFFFF"/>
      </w:rPr>
      <w:tblPr>
        <w:tblLayout w:type="fixed"/>
      </w:tblPr>
      <w:tcPr>
        <w:tcBorders>
          <w:left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C0C0C0"/>
      </w:tcPr>
    </w:tblStylePr>
    <w:tblStylePr w:type="band1Horz">
      <w:tblPr>
        <w:tblLayout w:type="fixed"/>
      </w:tblPr>
      <w:tcPr>
        <w:shd w:val="clear" w:color="auto" w:fill="CCCCCC"/>
      </w:tcPr>
    </w:tblStylePr>
  </w:style>
  <w:style w:type="table" w:styleId="236">
    <w:name w:val="Colorful List Accent 1"/>
    <w:basedOn w:val="106"/>
    <w:uiPriority w:val="72"/>
    <w:rPr>
      <w:color w:val="000000"/>
    </w:rPr>
    <w:tblPr>
      <w:tblLayout w:type="fixed"/>
    </w:tblPr>
    <w:tcPr>
      <w:shd w:val="clear" w:color="auto" w:fill="EDF2F8"/>
    </w:tcPr>
    <w:tblStylePr w:type="firstRow">
      <w:rPr>
        <w:b/>
        <w:bCs/>
        <w:color w:val="FFFFFF"/>
      </w:rPr>
      <w:tblPr>
        <w:tblLayout w:type="fixed"/>
      </w:tblPr>
      <w:tcPr>
        <w:tcBorders>
          <w:left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table" w:styleId="237">
    <w:name w:val="Colorful List Accent 2"/>
    <w:basedOn w:val="106"/>
    <w:uiPriority w:val="72"/>
    <w:rPr>
      <w:color w:val="000000"/>
    </w:rPr>
    <w:tblPr>
      <w:tblLayout w:type="fixed"/>
    </w:tblPr>
    <w:tcPr>
      <w:shd w:val="clear" w:color="auto" w:fill="F8EDED"/>
    </w:tcPr>
    <w:tblStylePr w:type="firstRow">
      <w:rPr>
        <w:b/>
        <w:bCs/>
        <w:color w:val="FFFFFF"/>
      </w:rPr>
      <w:tblPr>
        <w:tblLayout w:type="fixed"/>
      </w:tblPr>
      <w:tcPr>
        <w:tcBorders>
          <w:left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2"/>
      </w:tcPr>
    </w:tblStylePr>
    <w:tblStylePr w:type="band1Horz">
      <w:tblPr>
        <w:tblLayout w:type="fixed"/>
      </w:tblPr>
      <w:tcPr>
        <w:shd w:val="clear" w:color="auto" w:fill="F2DBDB"/>
      </w:tcPr>
    </w:tblStylePr>
  </w:style>
  <w:style w:type="table" w:styleId="238">
    <w:name w:val="Colorful List Accent 3"/>
    <w:basedOn w:val="106"/>
    <w:uiPriority w:val="72"/>
    <w:rPr>
      <w:color w:val="000000"/>
    </w:rPr>
    <w:tblPr>
      <w:tblLayout w:type="fixed"/>
    </w:tblPr>
    <w:tcPr>
      <w:shd w:val="clear" w:color="auto" w:fill="F5F8EE"/>
    </w:tcPr>
    <w:tblStylePr w:type="firstRow">
      <w:rPr>
        <w:b/>
        <w:bCs/>
        <w:color w:val="FFFFFF"/>
      </w:rPr>
      <w:tblPr>
        <w:tblLayout w:type="fixed"/>
      </w:tblPr>
      <w:tcPr>
        <w:tcBorders>
          <w:left w:val="single" w:color="FFFFFF" w:sz="12" w:space="0"/>
        </w:tcBorders>
        <w:shd w:val="clear" w:color="auto" w:fill="664E82"/>
      </w:tcPr>
    </w:tblStylePr>
    <w:tblStylePr w:type="lastRow">
      <w:rPr>
        <w:b/>
        <w:bCs/>
        <w:color w:val="664E82"/>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239">
    <w:name w:val="Colorful List Accent 4"/>
    <w:basedOn w:val="106"/>
    <w:uiPriority w:val="72"/>
    <w:rPr>
      <w:color w:val="000000"/>
    </w:rPr>
    <w:tblPr>
      <w:tblLayout w:type="fixed"/>
    </w:tblPr>
    <w:tcPr>
      <w:shd w:val="clear" w:color="auto" w:fill="F2EFF6"/>
    </w:tcPr>
    <w:tblStylePr w:type="firstRow">
      <w:rPr>
        <w:b/>
        <w:bCs/>
        <w:color w:val="FFFFFF"/>
      </w:rPr>
      <w:tblPr>
        <w:tblLayout w:type="fixed"/>
      </w:tblPr>
      <w:tcPr>
        <w:tcBorders>
          <w:left w:val="single" w:color="FFFFFF" w:sz="12" w:space="0"/>
        </w:tcBorders>
        <w:shd w:val="clear" w:color="auto" w:fill="7E9C40"/>
      </w:tcPr>
    </w:tblStylePr>
    <w:tblStylePr w:type="lastRow">
      <w:rPr>
        <w:b/>
        <w:bCs/>
        <w:color w:val="7E9C40"/>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cPr>
    </w:tblStylePr>
    <w:tblStylePr w:type="band1Horz">
      <w:tblPr>
        <w:tblLayout w:type="fixed"/>
      </w:tblPr>
      <w:tcPr>
        <w:shd w:val="clear" w:color="auto" w:fill="E5DFEC"/>
      </w:tcPr>
    </w:tblStylePr>
  </w:style>
  <w:style w:type="table" w:styleId="240">
    <w:name w:val="Colorful List Accent 5"/>
    <w:basedOn w:val="106"/>
    <w:uiPriority w:val="72"/>
    <w:rPr>
      <w:color w:val="000000"/>
    </w:rPr>
    <w:tblPr>
      <w:tblLayout w:type="fixed"/>
    </w:tblPr>
    <w:tcPr>
      <w:shd w:val="clear" w:color="auto" w:fill="EDF6F9"/>
    </w:tcPr>
    <w:tblStylePr w:type="firstRow">
      <w:rPr>
        <w:b/>
        <w:bCs/>
        <w:color w:val="FFFFFF"/>
      </w:rPr>
      <w:tblPr>
        <w:tblLayout w:type="fixed"/>
      </w:tblPr>
      <w:tcPr>
        <w:tcBorders>
          <w:left w:val="single" w:color="FFFFFF" w:sz="12" w:space="0"/>
        </w:tcBorders>
        <w:shd w:val="clear" w:color="auto" w:fill="F2730A"/>
      </w:tcPr>
    </w:tblStylePr>
    <w:tblStylePr w:type="lastRow">
      <w:rPr>
        <w:b/>
        <w:bCs/>
        <w:color w:val="F2730A"/>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1"/>
      </w:tcPr>
    </w:tblStylePr>
    <w:tblStylePr w:type="band1Horz">
      <w:tblPr>
        <w:tblLayout w:type="fixed"/>
      </w:tblPr>
      <w:tcPr>
        <w:shd w:val="clear" w:color="auto" w:fill="DAEEF3"/>
      </w:tcPr>
    </w:tblStylePr>
  </w:style>
  <w:style w:type="table" w:styleId="241">
    <w:name w:val="Colorful List Accent 6"/>
    <w:basedOn w:val="106"/>
    <w:uiPriority w:val="72"/>
    <w:rPr>
      <w:color w:val="000000"/>
    </w:rPr>
    <w:tblPr>
      <w:tblLayout w:type="fixed"/>
    </w:tblPr>
    <w:tcPr>
      <w:shd w:val="clear" w:color="auto" w:fill="FEF4EC"/>
    </w:tcPr>
    <w:tblStylePr w:type="firstRow">
      <w:rPr>
        <w:b/>
        <w:bCs/>
        <w:color w:val="FFFFFF"/>
      </w:rPr>
      <w:tblPr>
        <w:tblLayout w:type="fixed"/>
      </w:tblPr>
      <w:tcPr>
        <w:tcBorders>
          <w:left w:val="single" w:color="FFFFFF" w:sz="12" w:space="0"/>
        </w:tcBorders>
        <w:shd w:val="clear" w:color="auto" w:fill="348DA5"/>
      </w:tcPr>
    </w:tblStylePr>
    <w:tblStylePr w:type="lastRow">
      <w:rPr>
        <w:b/>
        <w:bCs/>
        <w:color w:val="348DA5"/>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4D0"/>
      </w:tcPr>
    </w:tblStylePr>
    <w:tblStylePr w:type="band1Horz">
      <w:tblPr>
        <w:tblLayout w:type="fixed"/>
      </w:tblPr>
      <w:tcPr>
        <w:shd w:val="clear" w:color="auto" w:fill="FDE9D9"/>
      </w:tcPr>
    </w:tblStylePr>
  </w:style>
  <w:style w:type="table" w:styleId="242">
    <w:name w:val="Colorful Grid"/>
    <w:basedOn w:val="106"/>
    <w:uiPriority w:val="73"/>
    <w:rPr>
      <w:color w:val="000000"/>
    </w:rPr>
    <w:tblPr>
      <w:tblBorders>
        <w:insideH w:val="single" w:color="FFFFFF" w:sz="4" w:space="0"/>
      </w:tblBorders>
      <w:tblLayout w:type="fixed"/>
    </w:tblPr>
    <w:tcPr>
      <w:shd w:val="clear" w:color="auto" w:fill="CCCCCC"/>
    </w:tcPr>
    <w:tblStylePr w:type="firstRow">
      <w:rPr>
        <w:b/>
        <w:bCs/>
      </w:rPr>
      <w:tblPr>
        <w:tblLayout w:type="fixed"/>
      </w:tblPr>
      <w:tcPr>
        <w:shd w:val="clear" w:color="auto" w:fill="999999"/>
      </w:tcPr>
    </w:tblStylePr>
    <w:tblStylePr w:type="lastRow">
      <w:rPr>
        <w:b/>
        <w:bCs/>
        <w:color w:val="000000"/>
      </w:rPr>
      <w:tblPr>
        <w:tblLayout w:type="fixed"/>
      </w:tblPr>
      <w:tcPr>
        <w:shd w:val="clear" w:color="auto" w:fill="999999"/>
      </w:tcPr>
    </w:tblStylePr>
    <w:tblStylePr w:type="firstCol">
      <w:rPr>
        <w:color w:val="FFFFFF"/>
      </w:rPr>
      <w:tblPr>
        <w:tblLayout w:type="fixed"/>
      </w:tblPr>
      <w:tcPr>
        <w:shd w:val="clear" w:color="auto" w:fill="000000"/>
      </w:tcPr>
    </w:tblStylePr>
    <w:tblStylePr w:type="lastCol">
      <w:rPr>
        <w:color w:val="FFFFFF"/>
      </w:rPr>
      <w:tblPr>
        <w:tblLayout w:type="fixed"/>
      </w:tblPr>
      <w:tcPr>
        <w:shd w:val="clear" w:color="auto" w:fill="000000"/>
      </w:tcPr>
    </w:tblStylePr>
    <w:tblStylePr w:type="band1Vert">
      <w:tblPr>
        <w:tblLayout w:type="fixed"/>
      </w:tblPr>
      <w:tcPr>
        <w:shd w:val="clear" w:color="auto" w:fill="808080"/>
      </w:tcPr>
    </w:tblStylePr>
    <w:tblStylePr w:type="band1Horz">
      <w:tblPr>
        <w:tblLayout w:type="fixed"/>
      </w:tblPr>
      <w:tcPr>
        <w:shd w:val="clear" w:color="auto" w:fill="808080"/>
      </w:tcPr>
    </w:tblStylePr>
  </w:style>
  <w:style w:type="table" w:styleId="243">
    <w:name w:val="Colorful Grid Accent 1"/>
    <w:basedOn w:val="106"/>
    <w:uiPriority w:val="73"/>
    <w:rPr>
      <w:color w:val="000000"/>
    </w:rPr>
    <w:tblPr>
      <w:tblBorders>
        <w:insideH w:val="single" w:color="FFFFFF" w:sz="4" w:space="0"/>
      </w:tblBorders>
      <w:tblLayout w:type="fixed"/>
    </w:tblPr>
    <w:tcPr>
      <w:shd w:val="clear" w:color="auto" w:fill="DBE5F1"/>
    </w:tcPr>
    <w:tblStylePr w:type="firstRow">
      <w:rPr>
        <w:b/>
        <w:bCs/>
      </w:rPr>
      <w:tblPr>
        <w:tblLayout w:type="fixed"/>
      </w:tblPr>
      <w:tcPr>
        <w:shd w:val="clear" w:color="auto" w:fill="B8CCE4"/>
      </w:tcPr>
    </w:tblStylePr>
    <w:tblStylePr w:type="lastRow">
      <w:rPr>
        <w:b/>
        <w:bCs/>
        <w:color w:val="000000"/>
      </w:rPr>
      <w:tblPr>
        <w:tblLayout w:type="fixed"/>
      </w:tblPr>
      <w:tcPr>
        <w:shd w:val="clear" w:color="auto" w:fill="B8CCE4"/>
      </w:tcPr>
    </w:tblStylePr>
    <w:tblStylePr w:type="firstCol">
      <w:rPr>
        <w:color w:val="FFFFFF"/>
      </w:rPr>
      <w:tblPr>
        <w:tblLayout w:type="fixed"/>
      </w:tblPr>
      <w:tcPr>
        <w:shd w:val="clear" w:color="auto" w:fill="365F91"/>
      </w:tcPr>
    </w:tblStylePr>
    <w:tblStylePr w:type="lastCol">
      <w:rPr>
        <w:color w:val="FFFFFF"/>
      </w:rPr>
      <w:tblPr>
        <w:tblLayout w:type="fixed"/>
      </w:tblPr>
      <w:tcPr>
        <w:shd w:val="clear" w:color="auto" w:fill="365F91"/>
      </w:tc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244">
    <w:name w:val="Colorful Grid Accent 2"/>
    <w:basedOn w:val="106"/>
    <w:uiPriority w:val="73"/>
    <w:rPr>
      <w:color w:val="000000"/>
    </w:rPr>
    <w:tblPr>
      <w:tblBorders>
        <w:insideH w:val="single" w:color="FFFFFF" w:sz="4" w:space="0"/>
      </w:tblBorders>
      <w:tblLayout w:type="fixed"/>
    </w:tblPr>
    <w:tcPr>
      <w:shd w:val="clear" w:color="auto" w:fill="F2DBDB"/>
    </w:tcPr>
    <w:tblStylePr w:type="firstRow">
      <w:rPr>
        <w:b/>
        <w:bCs/>
      </w:rPr>
      <w:tblPr>
        <w:tblLayout w:type="fixed"/>
      </w:tblPr>
      <w:tcPr>
        <w:shd w:val="clear" w:color="auto" w:fill="E5B8B7"/>
      </w:tcPr>
    </w:tblStylePr>
    <w:tblStylePr w:type="lastRow">
      <w:rPr>
        <w:b/>
        <w:bCs/>
        <w:color w:val="000000"/>
      </w:rPr>
      <w:tblPr>
        <w:tblLayout w:type="fixed"/>
      </w:tblPr>
      <w:tcPr>
        <w:shd w:val="clear" w:color="auto" w:fill="E5B8B7"/>
      </w:tcPr>
    </w:tblStylePr>
    <w:tblStylePr w:type="firstCol">
      <w:rPr>
        <w:color w:val="FFFFFF"/>
      </w:rPr>
      <w:tblPr>
        <w:tblLayout w:type="fixed"/>
      </w:tblPr>
      <w:tcPr>
        <w:shd w:val="clear" w:color="auto" w:fill="943634"/>
      </w:tcPr>
    </w:tblStylePr>
    <w:tblStylePr w:type="lastCol">
      <w:rPr>
        <w:color w:val="FFFFFF"/>
      </w:rPr>
      <w:tblPr>
        <w:tblLayout w:type="fixed"/>
      </w:tblPr>
      <w:tcPr>
        <w:shd w:val="clear" w:color="auto" w:fill="943634"/>
      </w:tc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245">
    <w:name w:val="Colorful Grid Accent 3"/>
    <w:basedOn w:val="106"/>
    <w:uiPriority w:val="73"/>
    <w:rPr>
      <w:color w:val="000000"/>
    </w:rPr>
    <w:tblPr>
      <w:tblBorders>
        <w:insideH w:val="single" w:color="FFFFFF" w:sz="4" w:space="0"/>
      </w:tblBorders>
      <w:tblLayout w:type="fixed"/>
    </w:tblPr>
    <w:tcPr>
      <w:shd w:val="clear" w:color="auto" w:fill="EAF1DD"/>
    </w:tcPr>
    <w:tblStylePr w:type="firstRow">
      <w:rPr>
        <w:b/>
        <w:bCs/>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color w:val="FFFFFF"/>
      </w:rPr>
      <w:tblPr>
        <w:tblLayout w:type="fixed"/>
      </w:tblPr>
      <w:tcPr>
        <w:shd w:val="clear" w:color="auto" w:fill="76923C"/>
      </w:tcPr>
    </w:tblStylePr>
    <w:tblStylePr w:type="lastCol">
      <w:rPr>
        <w:color w:val="FFFFFF"/>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246">
    <w:name w:val="Colorful Grid Accent 4"/>
    <w:basedOn w:val="106"/>
    <w:uiPriority w:val="73"/>
    <w:rPr>
      <w:color w:val="000000"/>
    </w:rPr>
    <w:tblPr>
      <w:tblBorders>
        <w:insideH w:val="single" w:color="FFFFFF" w:sz="4" w:space="0"/>
      </w:tblBorders>
      <w:tblLayout w:type="fixed"/>
    </w:tblPr>
    <w:tcPr>
      <w:shd w:val="clear" w:color="auto" w:fill="E5DFEC"/>
    </w:tcPr>
    <w:tblStylePr w:type="firstRow">
      <w:rPr>
        <w:b/>
        <w:bCs/>
      </w:rPr>
      <w:tblPr>
        <w:tblLayout w:type="fixed"/>
      </w:tblPr>
      <w:tcPr>
        <w:shd w:val="clear" w:color="auto" w:fill="CCC0D9"/>
      </w:tcPr>
    </w:tblStylePr>
    <w:tblStylePr w:type="lastRow">
      <w:rPr>
        <w:b/>
        <w:bCs/>
        <w:color w:val="000000"/>
      </w:rPr>
      <w:tblPr>
        <w:tblLayout w:type="fixed"/>
      </w:tblPr>
      <w:tcPr>
        <w:shd w:val="clear" w:color="auto" w:fill="CCC0D9"/>
      </w:tcPr>
    </w:tblStylePr>
    <w:tblStylePr w:type="firstCol">
      <w:rPr>
        <w:color w:val="FFFFFF"/>
      </w:rPr>
      <w:tblPr>
        <w:tblLayout w:type="fixed"/>
      </w:tblPr>
      <w:tcPr>
        <w:shd w:val="clear" w:color="auto" w:fill="5F497A"/>
      </w:tcPr>
    </w:tblStylePr>
    <w:tblStylePr w:type="lastCol">
      <w:rPr>
        <w:color w:val="FFFFFF"/>
      </w:rPr>
      <w:tblPr>
        <w:tblLayout w:type="fixed"/>
      </w:tblPr>
      <w:tcPr>
        <w:shd w:val="clear" w:color="auto" w:fill="5F497A"/>
      </w:tc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247">
    <w:name w:val="Colorful Grid Accent 5"/>
    <w:basedOn w:val="106"/>
    <w:uiPriority w:val="73"/>
    <w:rPr>
      <w:color w:val="000000"/>
    </w:rPr>
    <w:tblPr>
      <w:tblBorders>
        <w:insideH w:val="single" w:color="FFFFFF" w:sz="4" w:space="0"/>
      </w:tblBorders>
      <w:tblLayout w:type="fixed"/>
    </w:tblPr>
    <w:tcPr>
      <w:shd w:val="clear" w:color="auto" w:fill="DAEEF3"/>
    </w:tcPr>
    <w:tblStylePr w:type="firstRow">
      <w:rPr>
        <w:b/>
        <w:bCs/>
      </w:rPr>
      <w:tblPr>
        <w:tblLayout w:type="fixed"/>
      </w:tblPr>
      <w:tcPr>
        <w:shd w:val="clear" w:color="auto" w:fill="B6DDE8"/>
      </w:tcPr>
    </w:tblStylePr>
    <w:tblStylePr w:type="lastRow">
      <w:rPr>
        <w:b/>
        <w:bCs/>
        <w:color w:val="000000"/>
      </w:rPr>
      <w:tblPr>
        <w:tblLayout w:type="fixed"/>
      </w:tblPr>
      <w:tcPr>
        <w:shd w:val="clear" w:color="auto" w:fill="B6DDE8"/>
      </w:tcPr>
    </w:tblStylePr>
    <w:tblStylePr w:type="firstCol">
      <w:rPr>
        <w:color w:val="FFFFFF"/>
      </w:rPr>
      <w:tblPr>
        <w:tblLayout w:type="fixed"/>
      </w:tblPr>
      <w:tcPr>
        <w:shd w:val="clear" w:color="auto" w:fill="31849B"/>
      </w:tcPr>
    </w:tblStylePr>
    <w:tblStylePr w:type="lastCol">
      <w:rPr>
        <w:color w:val="FFFFFF"/>
      </w:rPr>
      <w:tblPr>
        <w:tblLayout w:type="fixed"/>
      </w:tblPr>
      <w:tcPr>
        <w:shd w:val="clear" w:color="auto" w:fill="31849B"/>
      </w:tc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248">
    <w:name w:val="Colorful Grid Accent 6"/>
    <w:basedOn w:val="106"/>
    <w:uiPriority w:val="73"/>
    <w:rPr>
      <w:color w:val="000000"/>
    </w:rPr>
    <w:tblPr>
      <w:tblBorders>
        <w:insideH w:val="single" w:color="FFFFFF" w:sz="4" w:space="0"/>
      </w:tblBorders>
      <w:tblLayout w:type="fixed"/>
    </w:tblPr>
    <w:tcPr>
      <w:shd w:val="clear" w:color="auto" w:fill="FDE9D9"/>
    </w:tcPr>
    <w:tblStylePr w:type="firstRow">
      <w:rPr>
        <w:b/>
        <w:bCs/>
      </w:rPr>
      <w:tblPr>
        <w:tblLayout w:type="fixed"/>
      </w:tblPr>
      <w:tcPr>
        <w:shd w:val="clear" w:color="auto" w:fill="FBD4B4"/>
      </w:tcPr>
    </w:tblStylePr>
    <w:tblStylePr w:type="lastRow">
      <w:rPr>
        <w:b/>
        <w:bCs/>
        <w:color w:val="000000"/>
      </w:rPr>
      <w:tblPr>
        <w:tblLayout w:type="fixed"/>
      </w:tblPr>
      <w:tcPr>
        <w:shd w:val="clear" w:color="auto" w:fill="FBD4B4"/>
      </w:tcPr>
    </w:tblStylePr>
    <w:tblStylePr w:type="firstCol">
      <w:rPr>
        <w:color w:val="FFFFFF"/>
      </w:rPr>
      <w:tblPr>
        <w:tblLayout w:type="fixed"/>
      </w:tblPr>
      <w:tcPr>
        <w:shd w:val="clear" w:color="auto" w:fill="E36C0A"/>
      </w:tcPr>
    </w:tblStylePr>
    <w:tblStylePr w:type="lastCol">
      <w:rPr>
        <w:color w:val="FFFFFF"/>
      </w:rPr>
      <w:tblPr>
        <w:tblLayout w:type="fixed"/>
      </w:tblPr>
      <w:tcPr>
        <w:shd w:val="clear" w:color="auto" w:fill="E36C0A"/>
      </w:tc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character" w:customStyle="1" w:styleId="249">
    <w:name w:val="apple-converted-spac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477</Words>
  <Characters>2581</Characters>
  <Lines>21</Lines>
  <Paragraphs>6</Paragraphs>
  <TotalTime>0</TotalTime>
  <ScaleCrop>false</ScaleCrop>
  <LinksUpToDate>false</LinksUpToDate>
  <CharactersWithSpaces>3052</CharactersWithSpaces>
  <Application>WPS Office_10.1.0.5652_F1E327BC-269C-435d-A152-05C5408002CA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2022-12-10T23:13:00Z</dcterms:created>
  <dc:creator>Evie Tzatzafi</dc:creator>
  <cp:lastModifiedBy>TBX53</cp:lastModifiedBy>
  <dcterms:modified xsi:type="dcterms:W3CDTF">2023-06-02T12:18:57Z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A572656009D44BD78FFF6B72ECB49616</vt:lpwstr>
  </property>
</Properties>
</file>